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e409" w14:textId="e20e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көрсетілетін қызметтер </w:t>
      </w:r>
      <w:r>
        <w:rPr>
          <w:rFonts w:ascii="Times New Roman"/>
          <w:b w:val="false"/>
          <w:i w:val="false"/>
          <w:color w:val="000000"/>
          <w:sz w:val="28"/>
        </w:rPr>
        <w:t>тізілімін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31 қаңтардағы</w:t>
            </w:r>
            <w:r>
              <w:br/>
            </w:r>
            <w:r>
              <w:rPr>
                <w:rFonts w:ascii="Times New Roman"/>
                <w:b w:val="false"/>
                <w:i w:val="false"/>
                <w:color w:val="000000"/>
                <w:sz w:val="20"/>
              </w:rPr>
              <w:t>№ 39/НҚ бұйрығымен</w:t>
            </w:r>
            <w:r>
              <w:br/>
            </w:r>
            <w:r>
              <w:rPr>
                <w:rFonts w:ascii="Times New Roman"/>
                <w:b w:val="false"/>
                <w:i w:val="false"/>
                <w:color w:val="000000"/>
                <w:sz w:val="20"/>
              </w:rPr>
              <w:t xml:space="preserve">бекітілген бұйрыққа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Мемлекеттік көрсетілетін қызметтер тізілімі</w:t>
      </w:r>
    </w:p>
    <w:bookmarkEnd w:id="8"/>
    <w:p>
      <w:pPr>
        <w:spacing w:after="0"/>
        <w:ind w:left="0"/>
        <w:jc w:val="both"/>
      </w:pPr>
      <w:r>
        <w:rPr>
          <w:rFonts w:ascii="Times New Roman"/>
          <w:b w:val="false"/>
          <w:i w:val="false"/>
          <w:color w:val="ff0000"/>
          <w:sz w:val="28"/>
        </w:rPr>
        <w:t xml:space="preserve">
      Ескерту. Тізілім жаңа редакцияда - ҚР Цифрлық даму, инновациялар және аэроғарыш өнеркәсібі министрінің 13.03.2023 </w:t>
      </w:r>
      <w:r>
        <w:rPr>
          <w:rFonts w:ascii="Times New Roman"/>
          <w:b w:val="false"/>
          <w:i w:val="false"/>
          <w:color w:val="ff0000"/>
          <w:sz w:val="28"/>
        </w:rPr>
        <w:t>№ 86/НҚ</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Цифрлық даму, инновациялар және аэроғарыш өнеркәсібі министрінің 09.06.2023 </w:t>
      </w:r>
      <w:r>
        <w:rPr>
          <w:rFonts w:ascii="Times New Roman"/>
          <w:b w:val="false"/>
          <w:i w:val="false"/>
          <w:color w:val="ff0000"/>
          <w:sz w:val="28"/>
        </w:rPr>
        <w:t>№ 174/НҚ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16.08.2023 </w:t>
      </w:r>
      <w:r>
        <w:rPr>
          <w:rFonts w:ascii="Times New Roman"/>
          <w:b w:val="false"/>
          <w:i w:val="false"/>
          <w:color w:val="ff0000"/>
          <w:sz w:val="28"/>
        </w:rPr>
        <w:t>№ 339/НҚ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28.12.2023 </w:t>
      </w:r>
      <w:r>
        <w:rPr>
          <w:rFonts w:ascii="Times New Roman"/>
          <w:b w:val="false"/>
          <w:i w:val="false"/>
          <w:color w:val="ff0000"/>
          <w:sz w:val="28"/>
        </w:rPr>
        <w:t>№ 684/НҚ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Құжаттандыру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Жеке басты куәландыратын құжаттарды/анықтамаларды және мәртебе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бірінші рет ресімдеу:</w:t>
            </w:r>
          </w:p>
          <w:p>
            <w:pPr>
              <w:spacing w:after="20"/>
              <w:ind w:left="20"/>
              <w:jc w:val="both"/>
            </w:pPr>
            <w:r>
              <w:rPr>
                <w:rFonts w:ascii="Times New Roman"/>
                <w:b w:val="false"/>
                <w:i w:val="false"/>
                <w:color w:val="000000"/>
                <w:sz w:val="20"/>
              </w:rPr>
              <w:t>
- 16 жасқа толмаған балаларға Қазақстан Республикасы азаматының паспортын;</w:t>
            </w:r>
          </w:p>
          <w:p>
            <w:pPr>
              <w:spacing w:after="20"/>
              <w:ind w:left="20"/>
              <w:jc w:val="both"/>
            </w:pPr>
            <w:r>
              <w:rPr>
                <w:rFonts w:ascii="Times New Roman"/>
                <w:b w:val="false"/>
                <w:i w:val="false"/>
                <w:color w:val="000000"/>
                <w:sz w:val="20"/>
              </w:rPr>
              <w:t>
- 16 жасқа толған адамдарға;</w:t>
            </w:r>
          </w:p>
          <w:p>
            <w:pPr>
              <w:spacing w:after="20"/>
              <w:ind w:left="20"/>
              <w:jc w:val="both"/>
            </w:pPr>
            <w:r>
              <w:rPr>
                <w:rFonts w:ascii="Times New Roman"/>
                <w:b w:val="false"/>
                <w:i w:val="false"/>
                <w:color w:val="000000"/>
                <w:sz w:val="20"/>
              </w:rPr>
              <w:t>
- болған жеке куәлік немесе паспорт;</w:t>
            </w:r>
          </w:p>
          <w:p>
            <w:pPr>
              <w:spacing w:after="20"/>
              <w:ind w:left="20"/>
              <w:jc w:val="both"/>
            </w:pPr>
            <w:r>
              <w:rPr>
                <w:rFonts w:ascii="Times New Roman"/>
                <w:b w:val="false"/>
                <w:i w:val="false"/>
                <w:color w:val="000000"/>
                <w:sz w:val="20"/>
              </w:rPr>
              <w:t>
- 1974 жылғы үлгідегі КСРО паспорты немесе оны жоғалту негізінде;</w:t>
            </w:r>
          </w:p>
          <w:p>
            <w:pPr>
              <w:spacing w:after="20"/>
              <w:ind w:left="20"/>
              <w:jc w:val="both"/>
            </w:pPr>
            <w:r>
              <w:rPr>
                <w:rFonts w:ascii="Times New Roman"/>
                <w:b w:val="false"/>
                <w:i w:val="false"/>
                <w:color w:val="000000"/>
                <w:sz w:val="20"/>
              </w:rPr>
              <w:t>
- Қазақстан Республикасының азаматтығын қабылдаған кезде.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 ауыстыру:</w:t>
            </w:r>
          </w:p>
          <w:p>
            <w:pPr>
              <w:spacing w:after="20"/>
              <w:ind w:left="20"/>
              <w:jc w:val="both"/>
            </w:pPr>
            <w:r>
              <w:rPr>
                <w:rFonts w:ascii="Times New Roman"/>
                <w:b w:val="false"/>
                <w:i w:val="false"/>
                <w:color w:val="000000"/>
                <w:sz w:val="20"/>
              </w:rPr>
              <w:t>
- қолданылу мерзімінің өтуіне байланысты;</w:t>
            </w:r>
          </w:p>
          <w:p>
            <w:pPr>
              <w:spacing w:after="20"/>
              <w:ind w:left="20"/>
              <w:jc w:val="both"/>
            </w:pPr>
            <w:r>
              <w:rPr>
                <w:rFonts w:ascii="Times New Roman"/>
                <w:b w:val="false"/>
                <w:i w:val="false"/>
                <w:color w:val="000000"/>
                <w:sz w:val="20"/>
              </w:rPr>
              <w:t>
- жоғалтқанына;</w:t>
            </w:r>
          </w:p>
          <w:p>
            <w:pPr>
              <w:spacing w:after="20"/>
              <w:ind w:left="20"/>
              <w:jc w:val="both"/>
            </w:pPr>
            <w:r>
              <w:rPr>
                <w:rFonts w:ascii="Times New Roman"/>
                <w:b w:val="false"/>
                <w:i w:val="false"/>
                <w:color w:val="000000"/>
                <w:sz w:val="20"/>
              </w:rPr>
              <w:t>
- пайдалануға жарамсыз;</w:t>
            </w:r>
          </w:p>
          <w:p>
            <w:pPr>
              <w:spacing w:after="20"/>
              <w:ind w:left="20"/>
              <w:jc w:val="both"/>
            </w:pPr>
            <w:r>
              <w:rPr>
                <w:rFonts w:ascii="Times New Roman"/>
                <w:b w:val="false"/>
                <w:i w:val="false"/>
                <w:color w:val="000000"/>
                <w:sz w:val="20"/>
              </w:rPr>
              <w:t>
- құжаттардың түрін өзгертуге байланысты оларды дайындаудың жаңа технологиясына сәйкес иесінің қалауы бойынша;</w:t>
            </w:r>
          </w:p>
          <w:p>
            <w:pPr>
              <w:spacing w:after="20"/>
              <w:ind w:left="20"/>
              <w:jc w:val="both"/>
            </w:pPr>
            <w:r>
              <w:rPr>
                <w:rFonts w:ascii="Times New Roman"/>
                <w:b w:val="false"/>
                <w:i w:val="false"/>
                <w:color w:val="000000"/>
                <w:sz w:val="20"/>
              </w:rPr>
              <w:t>
- шетелден Қазақстан Республикасына тұрақты тұруға оралғанына байланысты</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анықтамалық деректері (тегі, аты, әкесінің аты, туған күні, туған жері немесе өзінің ұлтын көрсетпеу ниеті) өзгерген; шығарылған құжаттардағы жазбалардың дәл еместігі жағдайда құжаттарды ресімдеу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өзектендіру (түзету) әскери қызмет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міндеттілерге әскери билеттерді немесе олардың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және құқық қорғау, арнаулы мемлекеттік органдарда әскери қызмет не қызмет өтеген және әскери қызметтің белгіленген мерзімін өткерген азаматтарға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(балама) қызметті не құқық қорғау және арнаулы мемлекеттік органдарда қызмет өткергендер қатарынан басқа мемлекеттерден келген және Қазақстан Республикасының азаматтығын алған адамдарға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немесе құқық қорғау, арнаулы мемлекеттік органдарда қызмет өткерген азаматтар ескі үлгідегі әскери билетті жаңасына айырбастаған кезде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жоғалған не бүлінген кезде әскери қызмет немесе құқық қорғау, арнаулы мемлекеттік органдарда қызмет өткерген азаматтар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немесе құқық қорғау, арнаулы мемлекеттік органдарда қызмет өткерген азаматтардың тегі, аты, әкесінің аты өзгерген кезде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атағына қалпына келтірілген және құқық қорғау және арнаулы мемлекеттік органдарда әскери қызмет не қызмет өткерген азаматтарға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қызметтен не құқық қорғау, арнаулы мемлекеттік органдарда қызметтен босатылған және әскери қызметтің белгіленген мерзімін өткерген азаматтарға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оқу орындарына түсу үшін кандидаттарды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оқу орындарына қайта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орнын бітіргені туралы дипломның телнұсқасын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куәліктер беруге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19008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не болмауы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сыбайлас жемқорлық қылмыс жасағаны туралы мәліметтер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20627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15517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нөмірді "электрондық үкіметтің" веб-порталының есептік жазбасына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Кәсіпкерлік қызметпен байланысты емес құқықтарды қамтамасыз ететін құжаттарды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10056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алғаш рет беру және көлік құралдарын жүргізу құқығынан айырғаннан кейін</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"Г", "Б" және "Д" санаттарындағы тракторшы-машинист куәлігін алу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11711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жүргіштерді, квадроциклдерді басқаруға рұқсат етіледідеген жазуы бар тракторист-машинист куәлігін алу: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 ауыстыру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куәлігінің телнұсқасын алу: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кемелерді жүргізу құқығына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 беру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11528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куәліктің телнұсқасын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куәліктің қолданылу мерзімі өткен жағдайда өздігінен жүретін шағын көлемді кемені басқару құқығына куәлік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 және (немесе) кеме типінің өзгеруіне байланысты өздігінен жүретін шағын көлемді кемені басқару құқығына куәлік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адамдарына диплом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телнұсқасы</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20309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10661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Жеке тұлғалар мен азаматтарды тіркеу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Жеке тұлғаларды тіркеу/мәртебесін, тұрғылықты жерін, Т.А.Ә. және басқа деректерін ауыстыру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тұрғылықты жері бойынша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уақытша болатын (тұратын) жері бойынша уақытша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тұрғылықты жері бойынша тұрақты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тұрғылықты жері бойынша уақытша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мәртебесін алған шетелдіктер мен азаматтығы жоқ адамдарды тұрғылықты жері бойынша уақытша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Республикадан тыс жерлерге тұрақты тұруға кеткен адамдарды тіркеуден шығару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актілерді мемлекеттік тіркеу тізілімінде № 20192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тұрғын үй-жайды пайдалану құқығынан айырылған деп танылғандарды тіркеуден шығару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 немесе үй-жай иесінің өтініші бойынша тіркеуден шығару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(ерлі-зайыптыболуды) бұзу туралы қайталама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Өлімді тіркеу туралы хабарлама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тұлғаларды тіркеуді және қайта тіркеуді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20256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адамды тіркеу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w:t>
            </w:r>
          </w:p>
          <w:p>
            <w:pPr>
              <w:spacing w:after="20"/>
              <w:ind w:left="20"/>
              <w:jc w:val="both"/>
            </w:pPr>
            <w:r>
              <w:rPr>
                <w:rFonts w:ascii="Times New Roman"/>
                <w:b w:val="false"/>
                <w:i w:val="false"/>
                <w:color w:val="000000"/>
                <w:sz w:val="20"/>
              </w:rPr>
              <w:t xml:space="preserve">
Қазақстан Республикасы Ішкі істер министрінің 2020 жылғы 27 наурыздағы № 259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31 наурызда № 20207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тәртіпте мәртебе алу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8624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ұзарту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куәлігінің телнұсқасын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ұзарту туралы шешімнің телнұсқасын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000201012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есепте тұрмаған ер азаматтар, оның ішінде бас бостандығынан айыру орындарынан босатылған азаматтар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қызметтен, құқық қорғау және арнаулы мемлекеттік органдарда қызметтен босатылған, сондай-ақ әскери және арнаулы (әскери) оқу орындарының курсанттарын, тыңдаушыларын оқудан шығарған және (немесе) келісімшартты бұзған азаматтар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ала отырып, білім беру ұйымдарын бітірген әйелдер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есепте тұрған бас бостандығынан айыру орындарынан босатылған азаматтар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алған адамдар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кейiнге қалдыру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адамның көмегіне мұқтаж және мемлекеттің толық қамсыздандыруындағы отбасы мүшелерін күтумен 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анасыз тәрбиеленетін баласы (балалары) бар азаматтарға: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қайтыс болуына немесе олардың ата-ана құқықтарынан айырылуына 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тұратын және бір және одан көп баласы бар азаматтарға: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алатын азаматтарға оқу кезеңіне:</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Азаматтарға: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беру ұйымдарында, сондай-ақ әдістемелік кабинеттерде кәсіптік қызметті жүзеге асыратын педагогтерге:</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мамандығы бойынша ауылдық жерде тұрақты жұмыс істейтін дәрігерлерге:</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немесе жергілікті өкілді органдардың депутаттарына: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анықтау, алдын ала тергеу жүргізіліп жатқан немесе соттар қылмыстық істерін қарап жатқан адамдарға: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ұшу экипаждарының мүшелеріне, Азаматтық авиацияның тиісті білімі бар инженерлеріне, механиктері мен техниктеріне:</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Кемелер экипаждарының мүшелеріне:</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білім беру ұйымдарында бастапқы кәсіптік даярлықтан өтетін адамдарға: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қызметке жарамсыз деп танылғандар: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жеті жасқа толғаннан кейін мерзімді әскери қызметке заңды негіздерде шақырылмаған:</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 кезеңінде қызметтік міндеттерін атқару кезінде қаза тапқан, қайтыс болған немесе бірінші немесе екінші топтағы мүгедегі бар адам болған туыстарының бірі (әкесі, анасы, аға-інілері немесе апа-сіңлілері) ;</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 әскери (баламалы) қызмет өткерген;</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арнаулы мемлекеттік органдары туралы Қазақстан Республикасы Заңының 51-бабының 9-тармағында көзделген жағдайларды қоспағанда, Қазақстан Республикасының арнаулы мемлекеттік органдарында қызмет өткерген";</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 азаматтар:</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діни қызметшілері:</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Шетелде болу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қайтыс болуды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істер бойынша Қазақстан Республикасынан тыс жерлерге шыққан және сол жерде тұрақты тұруға ниет білдірген Қазақстан Республикасы азаматтарының құжаттарын қабылдау және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істер бойынша Қазақстан Республикасынан тыс жерлерге шыққан және сол жерде тұрақты тұрғылықты жерде қалуға ниет білдірген Қазақстан Республикасы азаматтарының құжаттарын қабылдау және жіберу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16354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баланың тууын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 қиюды (ерлі-зайыптылықты)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некені (ерлі-зайыптылықты) бұзуды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тіркеу туралы қайталама куәліктер мен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қайталама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тегін, әкесінің атын ауыстыру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есептен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13958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елдердегі қызметкерлердің құзыретін арттыруға арналған шығыстарды аванстау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Қазақстан Республикасына келу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уақытша тұруға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отбасының бірігуіне байланысты Қазақстан Республикасында уақытша тұруға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"Шетелдіктер мен азаматтығы жоқ адамдарға Қазақстан Республикасында уақытша және тұрақты тұруға рұқсат беру қағидаларын бекіту туралы" Қазақстан Республикасы Ішкі істер министрінің 2015 жылғы 4 желтоқсандағы № 992 </w:t>
            </w:r>
            <w:r>
              <w:rPr>
                <w:rFonts w:ascii="Times New Roman"/>
                <w:b/>
                <w:i w:val="false"/>
                <w:color w:val="000000"/>
                <w:sz w:val="20"/>
              </w:rPr>
              <w:t>бұйрығы</w:t>
            </w:r>
            <w:r>
              <w:rPr>
                <w:rFonts w:ascii="Times New Roman"/>
                <w:b/>
                <w:i w:val="false"/>
                <w:color w:val="000000"/>
                <w:sz w:val="20"/>
              </w:rPr>
              <w:t>. Нормативтік құқықтық актілерді мемлекеттік тіркеу тізілімінде № 12880 болып тіркелді.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еңбек қызметін жүзеге асыру үшін Қазақстан Республикасында уақытша тұруға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медициналық мекемелерде стационарлық емдеуден өту үшін Қазақстан Республикасында уақытша тұруға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 үшін шетелдіктер мен азаматтығы жоқ адамдарға Қазақстан Республикасында уақытша тұруға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кәсіпкерлік қызметті жүзеге асыру үшін шетелдіктерге және азаматтығы жоқ адамдарға Қазақстан Республикасында уақытша тұруға рұқсат беру (бизнес-көшіп келушілерге)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адам саудасының құрбаны ретінде анықталған және сәйкестендірілген көшіп келушілерге уақытша тұруға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рұқсат алу үшін ішкі істер органдарына жүгінген көшіп келушілерге Қазақстан Республикасында уақытша тұруға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азаматтығы жоқ адамдарға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тұрақты тұратын шетелдіктерге азаматтығы жоқ адамдарға куәліктер және тұруға ықтиярхаттар беру" мемлекеттік қызмет көрсету қағидаларын бекіту және Қазақстан Республикасы Ішкі істер министрінің кейбір бұйрықтарына өзгерістер енгізу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20195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шетелдіктерге тұруға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тұрақты тұратын шетелдіктерге азаматтығы жоқ адамдарға куәліктер және тұруға ықтиярхаттар беру" мемлекеттік қызмет көрсету қағидаларын бекіту және Қазақстан Республикасы Ішкі істер министрінің кейбір бұйрықтарына өзгерістер енгізу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20195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және Қазақстан Республикасының аумағы арқылы транзиттік өтуге визалар беру, олардың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виза (А1, А2)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виза (А3, А4)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Инвесторлық виза (А5)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арналған виза (В1, В2, В3)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арналған виза (В4)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теңіз, өзен кемелері экипаждарының және поезд бригадаларының мүшелеріне арналған виза (В5)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қатысуға арналған виза (В6)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өтуге арналған виза (В7)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арналған виза (В8, С1)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сапарға арналған виза (В10, С10)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алуға арналған виза (В11)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мақсатындағы виза (В12)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жол жүруге арналған виза (В13)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біріктіруге арналған виза (С2) бір мәртелік</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асыруға арналған виза (С3, С4, С5, С6)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асыруға арналған виза (С7)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виза (С8)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алуға арналған виза (С9)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арналған виза (С12)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көшіп-қонушыларға рұқсатты беру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 көшіп келушілерге рұқсаттар беру, ұзарту және кері қайтарып алу қағидаларын бекіту туралы" Қазақстан Республикасы Еңбек және халықты әлеуметтік қорғау министрінің 2022 жылғы 15 сәуірдегі № 123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15 сәуірде № 27595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Еңбекщі көшіп-қонушыларға рұқсатты ұзарту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13039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визаларын беру бойынша қабылдаушы тұлғалардың шақыруларын қабылдау және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істер бойынша шақыруды рәсімдеу (А3)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шақыруды ресімдеу (А5, С5)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шақыруды рәсімдеу (В1, В2, В3)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 үшін шақыруды ресімдеу (В6, С7)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 шақыруды ресімдеу (В10, В11, В12, С10)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шақыруды ресімдеу (В7, С9)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шақыруды ресімдеу (С3, С4, С6)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шақыруды рәсімдеу (С12)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шақыруды ресімдеу (С8)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шақыруды ресімдеу (В8, С1)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20642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құжатын беру мемлекеттік қызмет көрсету қағидаларын бекіту туралы" Қазақстан Республикасы Ішкі істер министрінің 2021 жылғы 5 наурыздағы № 134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5 наурызда № 22306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байланысты жол жүру құжатын ауыстыру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жоғалтқан кезде қалпына келтіру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адамдарға жеке сәйкестендіру нөмірін қалыптастыру және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20201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Жеке және заңды тұлғаларды тіркеу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Жеке және заңды тұлғаларды тіркеу саласындағы өзге де да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таратылатын шетелдік мерзімді баспасөз басылымдарын есепке алуды жүзеге асыру қағидаларын бекіту және "Ақпарат саласында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бұйрығына өзгерістер енгізу туралы Қазақстан Республикасы Ақпарат және қоғамдық даму министрінің 2022 жылғы 25 ақпандағы № 50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28 ақпанда № 26942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20256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тізілімінде № 12615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Отбасы және балалар</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Отбасын құру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 жазбасына өзгерістер, толықтырулар мен түзетулер енгізу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жасын төмендету қажет болған кезде неке қиюды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бұзуды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туралы бұзу куәлігіне өзгерістер, толықтырулар мен түзетулер енгізу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актісін тіркеу туралы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Бала туу, қамқоршылық және бала тәрбиелеу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Жазбаларына өзгерістер, толықтырулар мен түзетулер енгізу туу туралы куәлік</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(қыздарды)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сәуірдегі № 11-1-2/130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11240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күтіміне байланысты жәрдемақыларды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25 мамырда № 32571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(мүгедектігі бар бала) тәрбиелеп отырған анаға немесе әкеге, бала асырап алушыға, қамқоршыға (қорғаншыға)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20 маусымда № 32851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І және ІІ дәрежелі "Ана даңқы" ордендерімен марапатталған аналарға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25 мамырда № 32571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отбасыға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25 мамырда № 32571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Балаға білім беру және бос уақыт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20883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20883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17553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20695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тәрбиеленушілеріне қаржылық және материалдық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"Экстернат нысанында оқыту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13110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 қағидаларын бекіту туралы" Қазақстан Республикасы Оқу-ағарту министрінің 2023 жылғы 3 сәуірдегі № 82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4 сәуірде № 32226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20579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мектепке дейінгі тәрбие мен оқытуға, орта білімнен кейінгі білімі бар кадрлар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 381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27 тамызда № 29323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 9-сыныптарға оқуға түсуге құжаттарды қабылдау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9947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11 сыныптарға оқуға түсуге құжаттарды қабылдау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бірінші курсына түсуге құжаттарды қабылдау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мүгедектігі бар адамдарға арналған спорт мектептеріне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 Нормативтік құқықтық актілері мемлекеттік тіркеу тізілімінде № 10012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арасында балаларды ауыстыру үшін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17553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бұйрығы. Нормативтік құқықтық актілерді мемлекеттік тіркеу тізілімінде № 20509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Баланы бағу және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балаларды үйде оқытуға жұмсалған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 шiлдеде № 33011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 шiлдеде № 33011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актілерді мемлекеттік тіркеу тізілімінде № 10372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 шiлдеде № 33011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Мүлік және зияткерлік меншік құқығы</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Жылжымалы мүлік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кепілдігін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тіркеу (мемлекеттік тіркеу туралы куәлік)</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талаптарының өзгеруі нәтижесінде ауыртпалықтардың өзгерістерін тіркеу (қайта кепіл)</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беруді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орындалмағаны туралы хабарламаны тіркеу, сауда-саттық өткізу туралы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тоқтатуды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куәліктің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 міндетті мемлекеттік тіркеуге жатпайтын жылжымалы мүлік кепілінің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 10400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куәлігінің телнұсқасы</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Мемлекеттік кеме тізілімінен шығару туралы анықтама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оларға құқықтарды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билетінің телнұсқасы</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кеме кітабынан шығару туралы анықтама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өзгерту, толықтыру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тоқтату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w:t>
            </w:r>
          </w:p>
          <w:p>
            <w:pPr>
              <w:spacing w:after="20"/>
              <w:ind w:left="20"/>
              <w:jc w:val="both"/>
            </w:pPr>
            <w:r>
              <w:rPr>
                <w:rFonts w:ascii="Times New Roman"/>
                <w:b w:val="false"/>
                <w:i w:val="false"/>
                <w:color w:val="000000"/>
                <w:sz w:val="20"/>
              </w:rPr>
              <w:t>
қайта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тізілімнен шығару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10056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жекелеген түрлерін тіркеу, есепке алу және есептен шығару туралы мәліметтерді өзекті ету (түзету)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11702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қайта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 есебінен шығару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құжатының телнұсқасын және (немесе) жаңа нөмірлік белгіні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туралы мәліметтерді өзектендіру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олардың базасында жасалған өздігінен жүретін шассилер мен механизмдердің,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кепілінің (немесе өзге де ауыртпалықтардың) болуы (болмауы) туралы ақпарат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ҚР Цифрлық даму, инновациялар және аэроғарыш өнеркәсібі министрінің 16.08.2023 </w:t>
            </w:r>
            <w:r>
              <w:rPr>
                <w:rFonts w:ascii="Times New Roman"/>
                <w:b w:val="false"/>
                <w:i w:val="false"/>
                <w:color w:val="ff0000"/>
                <w:sz w:val="20"/>
              </w:rPr>
              <w:t>№ 339/НҚ</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 Нормативтік құқықтық актілері мемлекеттік тіркеу тізілімінде № 11708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жасалып жатқан кеменің ипотекасын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куәлікті беру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телнұсқасын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парақты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ипотекасын аяқтау туралы ақпаратты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бұйрығы. Нормативтік құқықтық актілері мемлекеттік тіркеу тізілімінде №15553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мемлекеттік тізілімнен шығару туралы куәлік беру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тізілімінде жасалып жатқан кемеге меншік құқығын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тiркеу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қайта тiркеу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жасалып жатқан кемелер тiзiлiмiнен алып тастау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Теңіз кемелерінің мемлекеттік кеме тізілімінде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қайта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тiзiлімiнен алып тастау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мемлекеттік кеме тізілімінде кемелерді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қайта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тiзiлімiнен алып тастау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№11395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қалалық рельстік көліктің көлік құралдарының тізілімінен шығару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белгісіне телнұсқа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№10056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Жылжымайтын мүлік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(ауыртпалықтарды)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кем емес мерзімге меншік құқығын, шаруашылық жүргізу құқығын, оралымды басқару құқығын, жер пайдалану құқығын, үстемдік етуші жер учаскесінің немесе өзге де жылжымайтын мүлік объектісінің пайдасына сервитутты мемлекеттік тіркеу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(құқықтық ауыртпалықтарды) мемлекеттік тіркеу" мемлекеттік қызмет көрсету қағидаларын бекіту туралы " Қазақстан Республикасы Әділет министрінің 2020 жылғы 4 мамырдағы № 27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20610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егер олар тіркеу парағында қамтылған мәліметтерге қатысты болса, шарттар талаптарының өзгерістерін құқықтық кадастрдың тіркеу парағында қамтылған құқықтар көлеміне әсер ететін болса, мемлекеттік тіркеу немесе егер олар тараптардың келісімі бойынша тіркелуге тиіс болса</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 мерзімге пайдалану құқығын мемлекеттік тіркеу, оның ішінде жалға алу, өтеусіз пайдалану, сервитуттар, өмір бойы асырауда ұстау құқықтары, рента; сенімгерлік басқару құқықтары, оның ішінде қорғаншылық, қамқоршылық кезінде, мұрагерлік құқық қатынастарында, банкроттықта және басқалар; кепіл; тыйым салу; пайдалануға, оның ішінде мүліктік және мүліктік емес құқықтарды пайдалануға шектеулер (тыйым салулар); мүліктік және мүліктік емес игіліктер мемлекеттік органдар өз құзыреті шегінде салатын жылжымайтын мүлікке немесе белгілі бір жұмыстарды орындауға билік ету; басым мүдделерді қоспағанда, Қазақстан Республикасының заңдарында көзделген жылжымайтын мүлікке құқықтардың өзге де ауыртпалықтары</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рәсімдерде жылжымайтын мүлікке құқықтарды (құқықтық ауыртпалықтарды) мемлекеттік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қайта ұйымдастыру кезінде құқықтарды мемлекеттік тіркеу</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бірыңғай мемлекеттік кадастры ақпараттық жүйесіндегі жылжымайтын мүлік объектілерінің мәліметтерін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жылжымайтын мүлік объектісінің кадастрлық паспортын және жаңадан құрылған жылжымайтын мүлікке жүргізілген мемлекеттік техникалық тексеру қорытындылары бойынша сәйкестендіру және техникалық мәліметтердің алшақтықтарын белгілеу туралы қорытындыны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жылғы 6 мамырдағы № 156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8469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паспортының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жылғы 6 мамырдағы № 156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8469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жоспарын (схемасын) қоса алғанда, тіркеу органы куәландырған тіркеу ісі құжаттарының көшірмелерін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 тын мүлікке тіркелген ауыртпалық тар, заңдық талаптар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Зияткерлік меншік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бұйрығы. Нормативтік құқықтық актілерді мемлекеттік тіркеу тізілімінде № 17325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Нормативтік құқықтық актілері мемлекеттік тіркеу тізілімінде № 20153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қағидаларын бекіту туралы" Қазақстан Республикасы Әділет министрінің 2018 жылғы 28 тамыздағы № 1316 бұйрығы. Нормативтік құқықтық актілердің мемлекеттік тіркеу тізілімінде № 17322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жердiң атауын пайдалану құқығын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нұсқамаларды пайдалану құқығын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актілерді мемлекеттік тіркеу тізілімінде № 17415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бұйрығы. Нормативтік құқықтық актілерді мемлекеттік тіркеу тізілімінде № 17397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Денсаулық, медицина және денсаулық сақтау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Медициналық көмек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ұйымға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Нормативтік құқықтық актілерді мемлекеттік тіркеу тізілімінде № 21642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бұйрығы. Нормативтік құқықтық актілері мемлекеттік тіркеу тізілімінде № 24094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w:t>
            </w:r>
          </w:p>
          <w:p>
            <w:pPr>
              <w:spacing w:after="20"/>
              <w:ind w:left="20"/>
              <w:jc w:val="both"/>
            </w:pPr>
          </w:p>
          <w:p>
            <w:pPr>
              <w:spacing w:after="20"/>
              <w:ind w:left="20"/>
              <w:jc w:val="both"/>
            </w:pPr>
            <w:r>
              <w:rPr>
                <w:rFonts w:ascii="Times New Roman"/>
                <w:b w:val="false"/>
                <w:i w:val="false"/>
                <w:color w:val="000000"/>
                <w:sz w:val="20"/>
              </w:rPr>
              <w:t xml:space="preserve">
№ ҚР-ДСМ-27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25 наурызда № 27218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 Нормативтік құқықтық актілері мемлекеттік тіркеу тізілімінде № 21859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оның ішінде медициналық авиацияны тарта отырып көрсету қағидаларын бекіту туралы"Қазақстан Республикасы Денсаулық сақтау министрінің 2020 жылғы 30 қарашадағы № ҚР ДСМ-225/2020 бұйрығы. Нормативтік құқықтық актілерді мемлекеттік тіркеу тізілімінде № 21713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жатқызуға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25 наурызда № 27218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Нормативтік құқықтық актілері мемлекеттік тіркеу тізілімінде № 22866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 -103 бұйрығы. Нормативтік құқықтық актілері мемлекеттік тіркеу тізілімінде № 24765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бағаны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отандық өндірушілер үшін дәрілік заттардың бағасын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отандық өндірушілер үшін дәрілік заттардың бағасын қайта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шетелдік өндірушілер үшін дәрілік заттардың бағасын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шетелдік өндірушілер үшін дәрілік заттардың бағасын қайта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өндірілетін медициналық мақсаттағы бұйымдарға арналған медициналық бұйымдардың бағасын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өндірілетін медициналық мақсаттағы бұйымдарға арналған медициналық бұйымдардың бағасын қайта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әкелетін медициналық мақсаттағы бұйымдар үшін медициналық бұйымдардың бағасын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әкелетін медициналық мақсаттағы бұйымдар үшін медициналық бұйымдардың бағасын қайта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Денсаулық сақтау саласындағы рұқсат құжаттарын беру (лицензиялауды, тіркеуді, сертификаттауды қоса алғанда)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қызметінің аккредиттеу стандарттарына сәйкестігін тану мақсатында оларды аккредиттеу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Нормативтік құқықтық актілерді мемлекеттік тіркеу тізілімінде 15031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кадрларының біліктілігін арттыру және сертификаттау курстарынан өткені туралы құжаттар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 құқықтық актілері мемлекеттік тіркеу тізілімінде № 21847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дәрілік заттарды Қазақстан Республикасының аумағына әкелу (Еуразиялық экономикалық одаққа мүше-елдер болып табылатын мемлекеттерден)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мүше-елдер болып табылмайтын мемлекеттерден тіркелмеген дәрілік заттарды Қазақстан Республикасының аумағына әкелу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дәрілік заиттарды әкету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дәрілік заттарды әкету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бұйрығы. Қазақстан Республикасының Әділет министрлігінде 2020 жылғы 2 маусымда № 20809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есірткі құралдарының, психотроптық заттар мен прекурсорлардың айналымы саласындағы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заттарға, медициналық бұйымдарға клиникалық зерттеу және (немесе) сынақ жүргізуге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клиникалық базаларға қойылатын талаптарды бекіту және Мемлекеттік қызмет көрсету туралы" Қазақстан Республикасының заңына сәйкес фармакологиялық және дәрілік заттарға, медициналық бұйымдарға клиникалық зерттеулер және (немесе) сынақтар жүргізуге рұқсат беру. Қазақстан Республикасы Денсаулық сақтау министрінің 2022 жылғы 7 сәуірдегі №ҚР ДСМ-35 бұйрығы Қазақстан Республикасы Денсаулық сақтау министрінің 2020 жылғы 11 желтоқсандағы № ҚР ДСМ-248/2020 бұйрығына өзгерістер мен толықтырулар енгізу туралы Қазақстан Республикасының Әділет министрлігінде 2022 жылы 12 сәуірде № 27526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бұйрығы. Нормативтік құқықтық актілері мемлекеттік тіркеу тізілімінде № 22175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дайындалатын өнім үшін өнімді мемлекеттік тіркеу туралы куәлік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дайындалатын өнім үшін өнімді мемлекеттік тіркеу туралы куәлік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 көрсету қағидаларын бекіту туралы" Қазақстан Республикасы Денсаулық сақтау министрінің 2022 жылғы 3 ақпандағы № ҚР ДСМ-10 бұйрығына өзгерістер енгізу туралы Қазақстан Республикасы Денсаулық сақтау министрінің 2020 жылғы 30 сәуірдегі № ҚР ДСМ-43/2020 бұйрығына. Қазақстан Республикасының Әділет министрлігінде 2022 жылы 8 ақпанда № 26751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маманға сертификат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менеджерінің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 Қазақстан Республикасы Денсаулық сақтау министрінің 2020 жылғы 11 желтоқсандағы № ҚР ДСМ-254/2020 бұйрығы. Нормативтік құқықтық актілерді мемлекеттік тіркеу тізілімінде № 21777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00602015-2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Қазақстан Республикасының Әділет министрлігінде 2020 жылғы 20 желтоқсанда № 21818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Дәрілік заттар мен медициналық бұйыымдардың айналысы саласындағы маман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 21818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 Нормативтік құқықтық актілері мемлекеттік тіркеу тізілімінде № 22144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тәуелсіз сараптаманы жүзеге асыратын денсаулық сақтау субъектілерін аккредиттеу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 фармацевтикалық практикалардың сәйкестігіне сертификаттар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практикаға сәйкестігі туралы сертификат беру (GMP)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 Нормативтік құқықтық актілері мемлекеттік тіркеу тізілімінде № 22143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w:t>
            </w:r>
          </w:p>
          <w:p>
            <w:pPr>
              <w:spacing w:after="20"/>
              <w:ind w:left="20"/>
              <w:jc w:val="both"/>
            </w:pPr>
            <w:r>
              <w:rPr>
                <w:rFonts w:ascii="Times New Roman"/>
                <w:b w:val="false"/>
                <w:i w:val="false"/>
                <w:color w:val="000000"/>
                <w:sz w:val="20"/>
              </w:rPr>
              <w:t>
дистрибьюторлық</w:t>
            </w:r>
          </w:p>
          <w:p>
            <w:pPr>
              <w:spacing w:after="20"/>
              <w:ind w:left="20"/>
              <w:jc w:val="both"/>
            </w:pPr>
            <w:r>
              <w:rPr>
                <w:rFonts w:ascii="Times New Roman"/>
                <w:b w:val="false"/>
                <w:i w:val="false"/>
                <w:color w:val="000000"/>
                <w:sz w:val="20"/>
              </w:rPr>
              <w:t>
практикаға</w:t>
            </w:r>
          </w:p>
          <w:p>
            <w:pPr>
              <w:spacing w:after="20"/>
              <w:ind w:left="20"/>
              <w:jc w:val="both"/>
            </w:pPr>
            <w:r>
              <w:rPr>
                <w:rFonts w:ascii="Times New Roman"/>
                <w:b w:val="false"/>
                <w:i w:val="false"/>
                <w:color w:val="000000"/>
                <w:sz w:val="20"/>
              </w:rPr>
              <w:t>
сәйкестігі</w:t>
            </w:r>
          </w:p>
          <w:p>
            <w:pPr>
              <w:spacing w:after="20"/>
              <w:ind w:left="20"/>
              <w:jc w:val="both"/>
            </w:pPr>
            <w:r>
              <w:rPr>
                <w:rFonts w:ascii="Times New Roman"/>
                <w:b w:val="false"/>
                <w:i w:val="false"/>
                <w:color w:val="000000"/>
                <w:sz w:val="20"/>
              </w:rPr>
              <w:t>
туралы</w:t>
            </w:r>
          </w:p>
          <w:p>
            <w:pPr>
              <w:spacing w:after="20"/>
              <w:ind w:left="20"/>
              <w:jc w:val="both"/>
            </w:pPr>
            <w:r>
              <w:rPr>
                <w:rFonts w:ascii="Times New Roman"/>
                <w:b w:val="false"/>
                <w:i w:val="false"/>
                <w:color w:val="000000"/>
                <w:sz w:val="20"/>
              </w:rPr>
              <w:t>
сертификат</w:t>
            </w:r>
          </w:p>
          <w:p>
            <w:pPr>
              <w:spacing w:after="20"/>
              <w:ind w:left="20"/>
              <w:jc w:val="both"/>
            </w:pPr>
            <w:r>
              <w:rPr>
                <w:rFonts w:ascii="Times New Roman"/>
                <w:b w:val="false"/>
                <w:i w:val="false"/>
                <w:color w:val="000000"/>
                <w:sz w:val="20"/>
              </w:rPr>
              <w:t>
беру</w:t>
            </w:r>
          </w:p>
          <w:p>
            <w:pPr>
              <w:spacing w:after="20"/>
              <w:ind w:left="20"/>
              <w:jc w:val="both"/>
            </w:pPr>
            <w:r>
              <w:rPr>
                <w:rFonts w:ascii="Times New Roman"/>
                <w:b w:val="false"/>
                <w:i w:val="false"/>
                <w:color w:val="000000"/>
                <w:sz w:val="20"/>
              </w:rPr>
              <w:t>
(GDP)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Халықтың санитариялық-эпидемиологиялық саламаттылығы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биологиялық агенттермен жұмыс істеуге рұқсатты және оған қосымшаны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 топтарындағы патогенді биологиялық агенттермен жұмыс істеуге рұқсат және оған қосымшаны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 топтарындағы патогенді биологиялық агенттермен жұмыс істеуге рұқсат және оған қосымшаны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III топтарындағы патогенді биологиялық агенттермен жұмыс істеуге рұқсат және оған қосымшаны алу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IV топтарындағы патогенді биологиялық агенттермен жұмыс істеуге рұқсат және оған қосымшаны алу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Ішкі істер министрлігі Қылмыстық-атқару жүйесі комитетінің қылмыстық-атқару (пенитенциарлық) жүйесінің мекемелерінде орналасқан объектілердегі гигиеналық нормативтерге сәйкестігі туралы санитариялық-эпидемиологиялық қорытындылар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 үшін</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кәсіптік қауымдастықты аккредиттеу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"Санитарлық-эпидемиологиялық салауаттылық саласындағы аккредиттеудің кейбір мәселелері туралы" Қазақстан Республикасы Денсаулық сақтау министрінің 2023 жылғы 23 ақпандағы № 29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31967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мамандарды кәсіптік құзыреттілігіне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бұйрығы. Қазақстан Республикасының Әділет министрлігінде 2022 жылғы 23 маусымда № 28566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санитариялық-эпидемиологиялық аудит жүргізу жөніндегі қызметті жүзеге асыруға аккредиттеу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"Санитарлық-эпидемиологиялық саламаттылық саласындағы аккредиттеудің кейбір мәселелері туралы" Қазақстан Республикасы Денсаулық сақтау министрінің 2023 жылғы 23 ақпандағы № 29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31967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дезинфекциялау, дезинсекциялау, дератизациялау жөніндегі қызметтерді көрсетуге арналған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Денсаулық, медицина және денсаулық сақтау саласындағы өзге де мемлекеттік көрсетілетін қызметтер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психикалық денсаулық орталығынан мәліметтер ұсыну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психикалық денсаулық орталығынан мәліметтер ұсыну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фтизиопульмонология орталығынан мәліметтер ұсыну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қарап-тексерулерден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актілерді мемлекеттік тіркеу тізілімінде № 21443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Еңбек және халықты әлеуметтік қорғау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Халықты жұмыспен қамту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20 маусымда № 32850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бұйрығы. Қазақстан Республикасының Әділет министрлігінде 2016 жылы 29 ақпанда № 13334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20 маусымда № 32850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жолдамалар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саласындағы әлеуметтік қызметкерлерді тестілеу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Халықты жұмыспен қамту саласында рұқсат құжаттарын беру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немесе ұзарту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төртінші санаттар бойынша және маусымдық шетелдік қызметкерлер үшін шетелдік жұмыс күшін тартуға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берушілерге шетелдік жұмыс күшін тартуға рұқсат беру және ұзарту, сондай-ақ корпоративішілік ауыстыруды жүзеге асыру қағидалары мен шарттарын бекіту туралы" Қазақстан Республикасы Премьер-Министрінің орынбасары - Еңбек және халықты әлеуметтік қорғау министрінің 2023 жылғы 30 маусымдағы № 279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32977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қайта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 алу немесе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рұқсатты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деректемелері өзгерген жағдайда рұқсатты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Премьер-Министрінің орынбасары - Еңбек және халықты әлеуметтік қорғау министрінің 2023 жылғы 22 маусымдағы № 236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 үшін шетелдікке немесе азаматтығы жоқ адамға біліктілігінің сәйкестігі туралы анықтаманы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немесе 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жоғалған немесе бүлінген жағдайда өз бетінше жұмысқа орналасу үшін шетелдікке немесе азаматтығы жоқ адамға біліктілігінің сәйкестігі туралы анықтаманың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Әлеуметтік қамсыздандыру, оның ішінде зейнетақымен қамсыздандыру және әлеуметтік сақтандыру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32890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32890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қабілеттіліктен айырылу жағдайы бойынша әлеуметтік төлем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қабілеттілігінен айырылу жағдайы бойынша әлеуметтік төлемдердің мөлшерлерін есептеу (айқындау),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32886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арнаулы жәрдемақыны тағайындау, жүзеге асыру, тоқтата тұру, қайта есептеу, қайта бастау, тоқтату және оны төлеу туралы шешімді қайта қарау қағидаларын айқындау туралы" Қазақстан Республикасы Премьер-Министрінің орынбасары - Еңбек және халықты әлеуметтік қорғау министрінің 2023 жылғы 29 маусымдағы № 269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32961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әлеуметтік жәрдемақы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29 маусымда № 32921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бұйрығы. Қазақстан Республикасының Әділет министрлігінде 2020 жылғы 6 сәуірде № 20308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мен жәрдемақылар туралы ақпарат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және (немесе) толық төлемегені үшін артық (қате) төленген әлеуметтік аударымдарды және (немесе) өсімпұлдарды қайтару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аударылған міндетті зейнетақы жарналарын және (немесе) өсімпұлдарды қайтару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жай-күйі мен қозғалысы туралы ақпарат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сақтандыру жүйесінің және әлеуметтік-еңбек саласында мемлекеттік қызметтер көрсетудің кейбір мәселелері туралы" Қазақстан Республикасы Премьер-Министрінің орынбасары - Еңбек және халықты әлеуметтік қорғау министрінің 2023 жылғы 21 маусымдағы № 229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26 маусымда № 32897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мемлекеттік әлеуметтік жәрдемақы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29 маусымда № 32921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әлеуметтік төлем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"Асыраушысынан айырылу жағдайы бойынша мемлекеттік әлеуметтік жәрдемақыларды тағайындау (тағайындаудан бас тарту) туралы шешімді есептеу, мөлшерлерін айқындау, тағайындау, жүзеге асыру, тоқтата тұру, қайта есептеу, қайта бастау, тоқтату және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айырылуы жағдайы бойынша әлеуметтік төлем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 Премьер-Министрінің орынбасары - Еңбек және халықты әлеуметтік қорғау министрінің 2023 жылғы 27 маусымдағы № 248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27 маусымда № 32912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 бойынша төленетін әлеуметтік төлем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 Премьер-Министрінің орынбасары - Еңбек және халықты әлеуметтік қорғау министрінің 2023 жылғы 27 маусымдағы № 248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27 маусымда № 32912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Азаматтардың жекелеген санаттарын әлеуметтік қолдау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жолғы төлемді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 жатынан жерлеуге бір жолғы төлемді тағайындау және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29 маусымда № 32925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Қорғаныс министрлігі зейнеткерін жерлеуге арналған біржолғы төлемді және оның отбасына берілетін біржолғы жәрдемақыны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қайтыс болған зейнеткерінің отбасы мүшелеріне жерлеуге біржолғы төлем және біржолғы жәрдемақы тағайындау мемлекеттік қызметін көрсету тәртібін бекіту туралы" Қазақстан Республикасы Қорғаныс министрінің 2022 жылғы 18 тамыздағы № 680 бұйрығы. Нормативтік құқықтық актілерді мемлекеттік тіркеу реестрінде № 29203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Еңбек және халықты әлеуметтік қорғау министрінің 2023 жылғы 31 мамырдағы № 192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 маусымда № 32659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бойынша Ұлы Отан соғысына қатысушыларға теңестірілген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жауынгерлердің екінші рет некеге тұрмаған жесірлеріне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алған жаралануы, контузиясы, мертігуі немесе ауруы салдарынан қайтыс болған мүгедектің жұбайына (зайыбына) немесе жеңілдіктер бойынша Ұлы Отан соғысы кезеңінде алған жаралануы, контузиясы, мертігуі немесе ауруы салдарынан мүгедектігі бар адамдарға теңестірілген адамға екінші рет некеге тұрмаған арнаулы мемлекеттік жәрдемақы тағайындау, ал сондай-ақ, Ұлы Отан соғысының қайтыс болған қатысушысының, партизанның, жерасты қызметкерінің, "Ленинградты қорғағаны үшін" медалімен немесе "Қоршаудағы Ленинград тұрғынына" белгісімен марапатталған азаматтың жұбайына (зайыбына), жалпы сырқаттану, еңбек мертігуі және басқа да себептер (құқыққа қайшы себептерді қоспағанда) салдарынан мүгедектігі бар адамдар деп танылған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Социалистік Еңбек Ерлері, үш дәрежелі Еңбек Даңқы орденінің иегерлеріне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әскери қызметшілердің отбасыларына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АЭС-індегі апаттың салдарларын жоюға қатысушылардың қоныс аудару күні құрсақта болған балаларын қоса алғанда, оқшаулау және көшіру аймақтарынан Қазақстан Республикасына қоныстанғандардың (өз еркімен кеткендердің) қатарындағы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сіңірген жылдары үшін төленетін зейнетақы төлемдері тағайындалған бірінші, екінші және үшінші топтардағы мүгедектігі бар адамдарға,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топтағы мүгедектігі бар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мүгедектігі бар балаларға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мүгедектігі бар балаларға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ардагерлеріне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кәсіби мемлекеттік жәрдемақы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жасайтын адамға берілетін жәрдемақыны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20 маусымда № 32851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куәліктердің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бұйрығы. Нормативтік құқықтық актілері мемлекеттік тіркеу тізілімінде № 9946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салуға бюджеттік кредит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 № 84 бұйрығы. Қазақстан Республикасының Әділет министрлігінде 2021 жылғы 26 наурызда № 22394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28 ақпандағы № 78 бұйрығы. Нормативтік құқықтық актілер мемлекеттік тіркеу тізілімінде № 26976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Әлеуметтік көрсетілетін қызметтер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және/немесе еңбек ету қабілетінен айырылу дәрежесін белгілеу және/немесе қажетті әлеуметтік қорғау шараларын айқындау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29 маусымда № 32922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етуге құжаттарды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техникалық көмекші (компенсаторлық) құралдармен қамтамасыз етуге құжаттарды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адамдарды жеке көмекшінің қызметімен қамтамасыз етуге құжаттарды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 мен оңалтудың жеке бағдарламасына сәйкес жүріп-тұруы қиын бірінші топтағы мүгедектігі бар адамдар үшін жеке көмекшінің қызметтерін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бойынша мүгедектігі бар адамдар үшін ымдау тілі маманының қызметімен мүгедектігі бар адамдарды қамтамасыз етуге құжаттарды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есту кемістігі бар мүгедектігі бар адамдар үшін ымдау тілі маманының қызметтерін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арнаулы жүріп-тұру құралдарымен қамтамасыз етуге құжаттарды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және мүгедектігі бар балаларды санаторийлік-курорттық емделумен қамтамасыз етуге құжаттарды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32988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орталықтарында арнаулы әлеуметтік қызмет көрсетуге құжаттар ресімдеу" мемлекеттік қызмет көрсету қағидалары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20756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емделуге қажеттілік туралы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25 наурызда</w:t>
            </w:r>
          </w:p>
          <w:p>
            <w:pPr>
              <w:spacing w:after="20"/>
              <w:ind w:left="20"/>
              <w:jc w:val="both"/>
            </w:pPr>
          </w:p>
          <w:p>
            <w:pPr>
              <w:spacing w:after="20"/>
              <w:ind w:left="20"/>
              <w:jc w:val="both"/>
            </w:pPr>
            <w:r>
              <w:rPr>
                <w:rFonts w:ascii="Times New Roman"/>
                <w:b w:val="false"/>
                <w:i w:val="false"/>
                <w:color w:val="000000"/>
                <w:sz w:val="20"/>
              </w:rPr>
              <w:t>
№ 27218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Еңбек және халықты әлеуметтік қорғау саласындағы өзге де мемлекеттік көрсетілетін қызметтер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 Нормативтік құқықтық актілері мемлекеттік тіркеу тізілімінде № 20742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тіркелгені туралы ақпарат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20 маусымда № 32850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Білім және ғылым</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Жоғары және жоғары оқу орнынан кейінгі білім</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актілерді мемлекеттік тіркеу тізілімінде № 20939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аванс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актілерді мемлекеттік тіркеу тізілімінде № 10475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ораламдылық шеңберінде оқу конкурсына қатысу үшін құжаттар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Білім және ғылым саласында рұқсат ету құжаттарын беру (лицензиялауды, тіркеуді, сертификаттауды қоса алғанда)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қағидаларын бекіту туралы.</w:t>
            </w: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 Оқу-ағарту министрінің 2022 жылғы 30 қарашадағы № 483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30 қарашада № 30833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актілерді мемлекеттік тіркеу тізілімінде № 20626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бұйрығы. Нормативтік құқықтық актілерді мемлекеттік тіркеу тізілімінде № 7876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ҚР Цифрлық даму, инновациялар және аэроғарыш өнеркәсібі министрінің 16.08.2023 </w:t>
            </w:r>
            <w:r>
              <w:rPr>
                <w:rFonts w:ascii="Times New Roman"/>
                <w:b w:val="false"/>
                <w:i w:val="false"/>
                <w:color w:val="ff0000"/>
                <w:sz w:val="20"/>
              </w:rPr>
              <w:t>№ 339/НҚ</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363 бұйрығы. Нормативтік құқықтық актілерді мемлекеттік тіркеу тізілімінде № 21129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 мемлекеттік қызметін көрсету қағидаларын бекіту туралы Қазақстан Республикасы Ғылым және жоғары білім министрінің м.а. 2022 жылғы 29 қарашадағы № 164 бұйрығы. Қазақстан Республикасының Әділет министрлігінде 2022 жылғы 30 қарашада № 30832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Білім және ғылым саласындағы өзге де мемлекеттік көрсетілетін қызметтер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жатақханаларындағы орындарды бөлу қағидаларын бекіту туралы Қазақстан Республикасы Ғылым және жоғары білім министрінің 2022 жылғы 30 желтоқсандағы № 219 бұйрығы. Қазақстан Республикасының Әділет министрлігінде 2023 жылғы 4 қаңтарда № 31540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 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 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шiлдедегі № 230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 33219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 тану туралы куәліктің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телнұсқаларын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туралы құжаттардың телнұсқаларын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туралы мемлекеттік үлгідегі құжаттардың нысандарын және оларды есепке алу мен беру қағидаларын, жоғары және (немесе) жоғары оқу орнынан кейінгі білім туралы өзіндік үлгідегі құжаттардың мазмұнына қойылатын негізгі талаптарды және оларды есепке алу мен беру қағидаларын әзірлеу және бекіту туралы" ҚР Ғылым және жоғары білім министрінің 2023 жылғы 10 ақпандағы №47 бұйрығы. Нормативтік құқықтық актілерді мемлекеттік тіркеу тізілімінде №31894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мәліметтерді өзектендіру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туралы құжаттардың мәліметтерін өзектендіру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мемлекеттік тіркеу тізілімінде № 17705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тағайындауға арналған конкурсқа қатысу үшін құжаттар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алуға жұмыстарды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 Қазақстан Республикасының Әділет министрлігінде 2020 жылғы 12 маусымда № 20852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стипендиялар конкурсына жұмыстарды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тағылымдамадан өту конкурсына қатысу үшін құжаттарды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жобаны мемлекеттік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мемлекеттік есепке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орындалуы жөніндегі есепті мемлекеттік есепке алу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жобалардың орындалуы жөніндегі есепті мемлекеттік есепке алу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мемлекеттік есепке алу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бейіні бойынша доктор ғылыми дәрежелерін алу үшін қорғалған диссертацияларды мемлекеттік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қайта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бекіту туралы"</w:t>
            </w:r>
          </w:p>
          <w:p>
            <w:pPr>
              <w:spacing w:after="20"/>
              <w:ind w:left="20"/>
              <w:jc w:val="both"/>
            </w:pPr>
            <w:r>
              <w:rPr>
                <w:rFonts w:ascii="Times New Roman"/>
                <w:b w:val="false"/>
                <w:i w:val="false"/>
                <w:color w:val="000000"/>
                <w:sz w:val="20"/>
              </w:rPr>
              <w:t xml:space="preserve">
Қазақстан Республикасы Ғылым және жоғары білім министрінің 2023 жылғы 12 маусымдағы № 268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15 маусымда № 32800.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туралы куәліктің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және кәсіпкерлік</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Бизнестің немесе жеке кәсіпкерлікті бастау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асырудың басталғаны туралы хабарлама (шағын кәсіпкерлік субъектілері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заңды тұлғаларды тіркеу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заңды тұлғаларды (саяси партияларды, діни бірлестіктерді, олардың филиалдары мен өкілдіктерін) тіркеу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филиалдары мен өкілдіктерін есептік тіркеу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филиалдар мен өкілдіктердің атауын өзектендіру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мөлшерін азайту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(құрылтайшылар)құрамының өзгеруі</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олардың филиалдары мен өкілдіктерін есептік тіркеу (қайта тіркеу) туралы анықтама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(қайта тіркеу)туралы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саласында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және жарғылық капиталдағы үлестер (оның ішінде шетелдік қатысу үлестері)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тізілімінен үзінді (бизнес-сәйкестендіру нөмірлерінің Ұлттық тізілімінен)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лауазымынан босату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(ереже) жаңа редакцияда қабылданған жағдайларда жүргізіледі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мемлекеттік тіркеу тізілімінде № 20772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Жеке кәсіпкердің немесе заңды тұлғаның қызметін тоқтату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қызметін тоқтатуды мемлекеттік тіркеу, филиал мен өкілдікті есептік тіркеуден шығару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Таратудың негізі бойынша заңды тұлғаның қызметін тоқтату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саласында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ретінде жекешелендірілген мемлекеттік кәсіпорынның қызметін тоқтатуды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тәртібімен қызметті тоқтату органның өтініші бойынша сот тәртібімен жүргізіледі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таратылғанын растайтын құжаттың көшірмесін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алдағы уақытта тарату туралы өтініштерді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Белгілі бір қызмет түрлерімен айналысуға рұқсат құжаттарын беру (лицензиялауды, тіркеуді, сертификаттауды қоса алғанда)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17332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қызметпен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қызметпен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сараптамалармен қызметпен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лицензияға қосымша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 аттестаттаудан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үміткер адамдарды аттестаттаудан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бұйрығы Нормативтік құқықтық актілері мемлекеттік тіркеу тізілімінде № 20926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 үшін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 үшін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Қазақстан Республикасының нормативтік құқықтық актілері мемлекеттік тізімінде</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 қызметімен айналысу үшін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 үшін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22497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тауарлар түрлерін экспорттауға және (немесе) импорттауға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Нормативтік құқықтық актілерді мемлекеттік тіркеу тізілімінде 15031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Өнімдердің жекелеген түрлерін өндіруге рұқсат құжаттарын беру (лицензиялауды, тіркеуді, сертификаттауды қоса алғанда)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өндіруге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өндірісіне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 қайта ресімдеу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лицензияның қолданылуын тоқтату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Кәсіпкерлік қызметті қолдау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сыйақы мөлшерлемесінің бір бөлігін субсидиялауды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сыйақы мөлшерлемесінің бір бөлігін субсидиялауды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неғұрлым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кредиттер/қаржы лизингі бойынша кепілдіктер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кредиттер/қаржы лизингі бойынша кепілдіктер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кредит беру және қаржы лизингі тетігі шеңберінде кредиттер/қаржы лизингі бойынша кепілдіктер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жаңа бизнес-идеяларды іске асыру үшін мемлекеттік гранттар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өндірістік (индустриялық) инфрақұрылымды дамыту бойынша қолдау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жобаларына және индустриялық аймақтарға жетіспейтін инфрақұрылымды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 құру немесе дамыту жөніндегі жобаларға жетіспейтін инфрақұрылымды алу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1 маусымда № 28320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құзыретін арттыруға арналған шығындарды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1 маусымда № 28320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1 маусымда № 28320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 бір бөлігін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министрінің м.а. 2022 жылғы 15 маусымдағы № 342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16 маусымда № 28504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Туризм саласындағы өзге де мемлекеттік көрсетілетін қызметтер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 саласындағы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 мен ішкі туризм саласындағы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Көлік және коммуникация</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 көлігі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жүк көлік құралдарын өлшеу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Халықаралық автомобиль тасымалдарын жүзеге асыруға рұқсат куәлігін беру куәлік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бұйрығы. Қазақстан Республикасы Әділет министрлігінде 2011 жылы 26 қыркүйекте № 7204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халықаралық автомобиль тасымалдарын жүзеге асыруға рұқсат куәлігін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автокөлік құралына рұқсат карточкасын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автокөлік құралына рұқсат карточкасын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 11395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арнайы рұқсат бойынша көлік құралын ауыстыру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рұқсаттың қолданылу мерзімін ұзарту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Әуе көлігі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 куәлігін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персоналдың куәлігін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қызметкердің немесе ұшу диспетчерінің куәлігін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 куәлігінің қолданылу мерзімін ұзарту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 куәлігінің қолданылу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 немесе ұшу диспетчері куәлігінің қолданылу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пилоттың куәлігіне біліктілік және арнайы белгілерді енгізу немесе олардың қолданылу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куәлігіне біліктілік және арнайы белгілерді енгізу немесе олардың қолданылу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куәлігіне біліктілік және арнайы белгілерді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куәлігіне біліктілік және арнайы белгілерді енгізу немесе олардың қолданылу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куәлігін және (немесе) оған қосымшаны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данасының ұшуға жарамдылық нормаларына сәйкестігі куәлігін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алғаш рет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ұшуға жарамдылық сертификаты болған азаматтық әуе кемесінің ұшуға жарамдылығы сертификатын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үлгілік конструкциясы жоқ азаматтық әуе кемесінің ұшуға жарамдылығы сертификатын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ұзарту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01102008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авиациялық оқу орталығының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10486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 сертификатының қолданылу саласын кеңейту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оқу орталығының нұсқаушы және емтихан алушы персоналын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(әуеайлақтың) авиациялық қауіпсіздік қызметіне сертификат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 қызметін жүзеге асыратын шетелдік тасымалдаушыларды аккредиттеу туралы куәлік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сертификат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беру (жалпы мақсаттағы авиация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(тікұшақ айлығының) жарамдылығы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тізілімінде № 12052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қозғалтқыштың және әуе винтінің үлгісінің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ұшу аппараттарын есепке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Теміржол және су көлігі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тізілімінде теңіз кемелерін мемлекеттік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қайта тіркеу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тiзiлімiнен алып тастау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экипаждың ең аз құрамы туралы куәлік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тізілімінде № 11093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куәландыруды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анықтаманың телнұсқасы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Көлік және коммуникация саласындағы өзге де мемлекеттік көрсетілетін қызметтер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тұрақты емес тасымалдауға бланкілер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тасымалдарына бланкілер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арнайы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 қауіпті жүктерді тасымалдауға рұқсат беру туралы куәлік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Қоршаған ортаны және жануарлар дүниесін, табиғи ресурстарды қорғау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Қоршаған ортаны қорғау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 және қызмет көрсету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әкелуге және (немесе) Қазақстан Республикасының аумағынан осы мемлекеттерге әкетуге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 Қазақстан Республикасы Экология, геология және табиғи ресурстар министрінің міндетін атқарушының 2021 жылғы 19 шiлдедегі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23706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 Қазақстан Республикасы Экология, геология және табиғи ресурстар министрінің 2021 жылғы 12 шiлдедегі № 244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23580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 әсер етуге арналған экологиялық рұқсатты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w:t>
            </w: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міндетін атқарушының 2021 жылғы 9 тамыздағы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23928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органымен жүзеге асыратын мемлекеттік экологиялық сараптама қоры-тындысын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жылғы 9 тамыздағы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23918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санаттағы объектілер үшін әсер етуге арналған экологиялық рұқсатты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міндетін атқарушының 2021 жылғы 9 тамыздағы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23928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жылғы 9 тамыздағы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23918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20823 болып тіркелген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міндетін атқарушының 2021 жылғы 9 тамыздағы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10 тамызда № 23928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p>
            <w:pPr>
              <w:spacing w:after="20"/>
              <w:ind w:left="20"/>
              <w:jc w:val="both"/>
            </w:pP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p>
            <w:pPr>
              <w:spacing w:after="20"/>
              <w:ind w:left="20"/>
              <w:jc w:val="both"/>
            </w:pP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Су ресурстарын пайдалану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кезінде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қызметімен байланысты емес су объектілерінде, су қорғау аймақтары мен белдеулерінде жұмыс жүргізу шарттарын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11765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 мақсаттары үшін су ресурстарын пайдалануға байланысты объектілер рұқсат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алусыз су объектілерін пайдалануға байланысты рұқсат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 мемлекеттік қызмет көрсету қағидаларын бекіту туралы" Қазақстан Республикасы Экология, геология және табиғи ресурстар министрінің 2021 жылғы 20 қазандағы № 413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21 қазанда № 24835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11774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сарқылуына жол бермеуге бағытталған су қорғау іс-шараларын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8918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бөгеттердің қауіпсіздігі декларациясын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Акваөсіру (балық өсіру шаруашы</w:t>
            </w:r>
          </w:p>
          <w:p>
            <w:pPr>
              <w:spacing w:after="20"/>
              <w:ind w:left="20"/>
              <w:jc w:val="both"/>
            </w:pPr>
            <w:r>
              <w:rPr>
                <w:rFonts w:ascii="Times New Roman"/>
                <w:b w:val="false"/>
                <w:i w:val="false"/>
                <w:color w:val="000000"/>
                <w:sz w:val="20"/>
              </w:rPr>
              <w:t>
лығы) өнімділігін және өнім сапасын арттыруды субсидиялау</w:t>
            </w:r>
          </w:p>
          <w:p>
            <w:pPr>
              <w:spacing w:after="20"/>
              <w:ind w:left="20"/>
              <w:jc w:val="both"/>
            </w:pPr>
          </w:p>
          <w:p>
            <w:pPr>
              <w:spacing w:after="20"/>
              <w:ind w:left="20"/>
              <w:jc w:val="both"/>
            </w:pPr>
            <w:r>
              <w:rPr>
                <w:rFonts w:ascii="Times New Roman"/>
                <w:b w:val="false"/>
                <w:i w:val="false"/>
                <w:color w:val="000000"/>
                <w:sz w:val="20"/>
              </w:rPr>
              <w:t>
сондай-ақ асыл тұқымды балық шаруашылығын дамытуды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"Акваөсіру (балық өсіру шаруашылығы) өнімінің өнімділігі мен сапасын арттыруды, сондай-ақ асыл тұқымды балық өсіруді дамытуды субсидиялау қағидаларын бекіту туралы" Қазақстан Республикасы Экология, геология және табиғи ресурстар министрінің 2022 жылғы 24 мамырдағы № 180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2022 жылғы 24 мамырда </w:t>
            </w:r>
          </w:p>
          <w:p>
            <w:pPr>
              <w:spacing w:after="20"/>
              <w:ind w:left="20"/>
              <w:jc w:val="both"/>
            </w:pPr>
          </w:p>
          <w:p>
            <w:pPr>
              <w:spacing w:after="20"/>
              <w:ind w:left="20"/>
              <w:jc w:val="both"/>
            </w:pPr>
            <w:r>
              <w:rPr>
                <w:rFonts w:ascii="Times New Roman"/>
                <w:b w:val="false"/>
                <w:i w:val="false"/>
                <w:color w:val="000000"/>
                <w:sz w:val="20"/>
              </w:rPr>
              <w:t>
№ 28188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балық шаруашылығы субъектісі шеккен шығыстардың бір бөлігін өтеу бойынша субсидиялау қағидаларын бекіту туралы" Қазақстан Республикасы Экология, геология және табиғи ресурстар министрінің 2022 жылғы 14 маусымдағы № 219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2022 жылғы 15 маусымда </w:t>
            </w:r>
          </w:p>
          <w:p>
            <w:pPr>
              <w:spacing w:after="20"/>
              <w:ind w:left="20"/>
              <w:jc w:val="both"/>
            </w:pPr>
          </w:p>
          <w:p>
            <w:pPr>
              <w:spacing w:after="20"/>
              <w:ind w:left="20"/>
              <w:jc w:val="both"/>
            </w:pPr>
            <w:r>
              <w:rPr>
                <w:rFonts w:ascii="Times New Roman"/>
                <w:b w:val="false"/>
                <w:i w:val="false"/>
                <w:color w:val="000000"/>
                <w:sz w:val="20"/>
              </w:rPr>
              <w:t>
№ 28450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Орман ресурстарын пайдалану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10 сәуірде № 10676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20864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11633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Жануарлар дүниесін пайдалану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11935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 Қазақстан Республикасы Экология, геология және табиғи ресурстар министрінің 2020 жылғы 10 маусымдағы № 138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11623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 алып қоюға квоталар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атқарушының 2015 жылғы 27 ақпандағы № 18-04/149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10865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алуға квоталарды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үшін бекіре тұқымдас балық түрлері уылдырығының таңбасын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10397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10168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(кәсіпшілік, әуесқойлық (спорттық), ғылыми-зерттеу үшін аулау, мелиоративтік аулау, өсімін молайту мақсатында аулау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ғылыми, мәдени-ағартушылық, тәрбиелік, эстетикалық мақсаттарда, сондай-ақ эпизоотияны болдырмау мақсатында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түрлерін өсімін молайту мақсатында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22000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 қауымдастығын аккредиттеу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м.а. 2020 жылғы 31 қаңтардағы № 28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31 қаңтарда № 19960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аулаушылар және балық шаруашылығы субъектілері қоғамдық бірлестіктерінің қауымдастығын аккредиттеу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16463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 (квоталар) енгізілген кезде жекелеген тауарлардың түрлерінің экспортына және (немесе) импортына лицензиялар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Жер қойнауын пайдалану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өндіркге, бірлесіп барлау мен өндіруге жер қойнауын пайдалану құқығының кепіл шартын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қызметін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технологиялық жұмыстарды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қазбалардың кен орындарын ашық және жерасты тәсілдерімен ашу және игеру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 (кең таралған пайдалы қазбаларды қоспағанда)</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жөндеуден кейінгі сынақтар</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мен шахталарды жабу жөніндегі тарату жұмыстары</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және күрделі жөндеу, жабдықтар мен агрегаттарды демонтаждау, Ұңғымаларды көтергішті орнату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үшін жарылыс жұмыстарын жүргізу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жуу, цементтеу, сынамалау және игеру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өндірістерді пайдалану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17049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17049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(немесе) жер қойнауын пайдалану құқығымен байланысты объектілердің ауысуы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құқығымен байланысты 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уран өндіру бойынша жер қойнауын пайдалануға арналған келісімшарттарға қосымша келісімдер жасасу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құзыретті орган туралы мәліметтер өзгерген кезде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мен жер қойнауын пайдалану құқығындағы үлес ауысқан кезде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(учаскелерін) және дайындық кезеңін (дайындық кезеңдерін)бекіту кезінде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(учаскелерін) және кезеңін (кезеңдерін) немесе өндіру кезеңін (кезеңдерін) бекіту кезінде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немесе өндіру кезеңін (кезеңдерін) ұзарту кезінде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(учаскелерін) ұлғайту немесе азайту кезінде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(учаскелерін) бөлу кезінде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уран өндіру бойынша жер қойнауын пайдалануға арналған келісімшарттарға қосымша келісімдер жасасу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кезеңіне өту кезінде күрделі жоба бойынша барлау және өндіру келісімшарттарына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пайдалану кезеңіне өту кезінде күрделі жоба бойынша барлау және өндіру келісімшартына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кезеңіне өту кезінде күрделі жоба бойынша барлау және өндіру келісімшартына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116-бабының 7-тармағында және 278-бабының 40-тармағында көзделген жағдайларда күрделі жоба бойынша барлауға және өндіруге арналған үлгілік келісімшарт талаптарына көшуге байланысты барлауға және өндіруге арналған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және жер қойнауын пайдалану құқығындағы үлесті көшіру кезінде келісімшартқа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уран өндіру бойынша жер қойнауын пайдалануға келісімшарттар жасасу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аукцион қорытындылары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20776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аукцион қорытындылары бойынша күрделі жоба бойынша көмірсутектерді өндіру үшін келісімшарт немесе көмірсутектерді өндіру үшін келісімшарт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қорытындысы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қорытындысы бойынша күрделі жоба бойынша көмірсутектерді өндіру үшін келісімшарт немесе көмірсутектерді өндіру үшін келісімшарт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саласындағы тікелей келіссөздер хаттамасының қорытындысы бойынша уран өндіруге келісімшарт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w:t>
            </w:r>
          </w:p>
          <w:p>
            <w:pPr>
              <w:spacing w:after="20"/>
              <w:ind w:left="20"/>
              <w:jc w:val="both"/>
            </w:pPr>
          </w:p>
          <w:p>
            <w:pPr>
              <w:spacing w:after="20"/>
              <w:ind w:left="20"/>
              <w:jc w:val="both"/>
            </w:pPr>
            <w:r>
              <w:rPr>
                <w:rFonts w:ascii="Times New Roman"/>
                <w:b w:val="false"/>
                <w:i w:val="false"/>
                <w:color w:val="000000"/>
                <w:sz w:val="20"/>
              </w:rPr>
              <w:t>
№ 17140 болып тіркелген) көмірсутектерді өндіруге арналған үлгілік келісімшартқа көшу шартымен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жөніндегі қызметті жүзеге асыратын не жүзеге асырған жер қойнауын пайдаланушылардың көмірсутектерді өндіруге арналған келісімшартты 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17140 болып тіркелген) бекітілген көмірсутектерді өндіруге арналған үлгілік келісімшарттарға көшу шартымен кодекс (қолданыстағы келісімшарт) қолданысқа енгізілгенге дейін жасалған өндіруге арналған келісімшарттар бойынша жер қойнауын пайдаланушылардың көмірсутектерді өндіруге арналған келісімшартты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және тәжірибелік-өнеркәсіптік өндіру кезеңін бекіту кезінде уран өндіруге келісімшарт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көмірсутектерді барлау үшін келісімшарт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Цифрлық даму, инновациялар және аэроғарыш өнеркәсібі министрінің 09.06.2023 </w:t>
            </w:r>
            <w:r>
              <w:rPr>
                <w:rFonts w:ascii="Times New Roman"/>
                <w:b w:val="false"/>
                <w:i w:val="false"/>
                <w:color w:val="ff0000"/>
                <w:sz w:val="20"/>
              </w:rPr>
              <w:t>№ 174/НҚ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көмірсутектерді барлау үшін келісімшарт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лицензияны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 арналған лицензияларды беруге өтініштерді беру және оларды қарау қағидаларын бекіту туралы" Қазақстан Республикасы Инвестициялар және даму министрінің 2018 жылғы 23 мамырдағы № 365 бұйрығы. Қазақстан Республикасының Әділет министрлігінде 2018 жылғы 6 маусымда № 17003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өндіруге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өндіруге арналған лицензия беру үшін өтініш беру және оны қарау қағидаларын бекіту туралы" Қазақстан Республикасы Инвестициялар және даму министрінің 2018 жылғы 23 мамырдағы № 366 бұйрығы. Қазақстан Республикасының Әділет министрлігінде 2018 жылғы 6 маусымда № 17001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пайдаланудың лицензиялық режиміне көшу шеңберінде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2018 жылғы 23 мамырдағы № 365 бұйрығы "Пайдалы қатты қазбаларды барлауға арналған лицензияларды беруге өтініштерді беру және оларды қарау қағидаларын бекіту туралы"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 өзгерту туралы қосымша келісім жасасу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зерттеуге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(немесе) тау-кен бөлімдерін беру және қайта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геологических проб в рамках таможенного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өндіруге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Ауыл шаруашылығы</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Ауыл шаруашылығы саласындағы өзге де мемлекеттік көрсетілетін қызметтер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шаруашылыққа жарамдылығын мемлекеттік сынау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 (қайта тіркеу), пестицидтерді уақытша тіркеу, төмен қаупі бар биологиялық препаратты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 кезінде орны ауыстырылатын (тасымалданатын) объектілерге ветеринариялық сертификат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Республикасының аумағында тасуға карантиндік сертификат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Республикасынан тыс жерлерге әкетуге фитосанитариялық сертификат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бұйрығы. Қазақстан Республикасының Әділет министрлігінде 2018 жылғы 24 қыркүйекте № 17416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актiлерiн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анықтамалар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оның ішінде көпжылдық екпелердің өндірісін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тапсырылған өнім шығындарын ішінара өтеуге субсидиялар алуға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отырғызу материалын өндіруге жұмсалған шығындарды ішінара өтеуге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қызметтерінің құнын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өнімінің өнімділігін және сапасын арттыруды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қызметін көрсету қағидаларын бекіту туралы Қазақстан Республикасы Ауыл шаруашылығы министрінің 2020 жылғы 8 қазандағы № 309 бұйрығы. Қазақстан Республикасының Әділет министрлігінде 2020 жылғы 12 қазанда № 21404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бұйрығы. Қазақстан Республикасының нормативтік құқықтық актілері мемлекеттік тізілімінде № 13876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бұйрығы. Нормативтік құқықтық актілері мемлекеттік тіркеу тізілімінде № 11926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туралы мәліметтерді өзектендіру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 Қазақстан Республикасының нормативтік құқықтық актілері мемлекеттік тізілімінде № 12677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бұйрығы тіркелді. Нормативтік құқықтық актілері мемлекеттік тіркеу тізілімінде № 10505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Ауыл шаруашылығы саласында рұқсат құжаттарын беру (лицензиялауды, тіркеуді, сертификаттауды қоса алғанда)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24397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қауіпі төнген жабайы тірі жануарлар мен жабайы өсетін өсімдіктер түрлерінің экспортына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24397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 (квоталар) енгізілген кезде жекелеген тауарлар түрлерінің экспортына және (немесе) импортына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Өнеркәсіп, индустрия және технология</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Отын және энергетика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ұйымдарға күзгі-қысқы кезеңдегі жұмысқа әзірлік паспортын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Нормативтік құқықтық актілері мемлекеттік тіркеу тізілімінде № 11026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тіркеу тізілімінде № 12587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бұйрығы. Нормативтік құқықтық актілері мемлекеттік тіркеу тізілімінде № 13468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Технологиялар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Өнеркәсіп, индустрия және технологиялар саласындағы рұқсат құжаттарын беру (лицензиялауды, тіркеуді, сертификаттауды қоса алғанда)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8 маусымдағы № 399-НҚ бұйрығы, Нормативтік құқықтық актілерді мемлекеттік тіркеу тізілімінде № 22967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 аттестаттарының қолданысын ұзарту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Қазақстан Республикасы Сауда және интеграция министрінің 2021 жылғы 1 шілдедегі № 440-НҚ бұйрығы. Нормативтік құқықтық актілердің мемлекеттік тіркеу тізілімінде № 23412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объектiлердiң өмірлiк циклінің кезеңдеріне байланысты жұмыстарды орындауға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салу.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пайдаланудан шығару.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орналастыру, салу, пайдаланудан шығару кезiнде жұмыстарды және жобаларды басқару.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пайдалану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өткiзу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сақтау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қайта өңдеу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дайындау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пайдалану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өткізу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сақтау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аспаптармен және қондырғылармен жұмыс істеу жөніндегі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дайындау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пайдалану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жөніндегі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дозиметриялық бақылау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Өнімдердегі, материалдардағы, қоршаған орта объектілеріндегі радионуклидтердің құрамын анықтау, радон мен басқа да радиоактивті газдардың концентрациясын өлшеу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үй-жайларды, жұмыс орындарын, тауарларды, материалдарды, металл сынықтарын, көлік құралдарын радиациялық бақылау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демонтаждау, зарядтау, қайта зарядтау, жөндеу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жөніндегі қызметке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жабдықтар мен материалдарды дезактивациялау (радиоактивті ластанудан тазарту)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қайта өңдеу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оңалту, аумақтар мен объектілерді рекультивациялау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 және сұрыптау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сақтау және көму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тасымалдау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тасымалдау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сәулеленудің радиоизотопты көздерін тасымалдау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 пайдалану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сақтау, өткізу, жою</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қайта ұйымдастырылған жағдайда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құртып жіберу, кәдеге жарату, көму арқылы жою және қайта өңдеу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қару-жарақтарды, әскери техниканы, арнайы құралдарды құртып жіберу, кәдеге жарату, көму арқылы жою және қайта өңдеу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тауарларын экспорттауға және импорттауға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импорты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экспорты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эксаумақтық қайта экспорттауға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қызметтерге рұқсат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 көрсетуге рұқсат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Қазақстан Республикасының аумағында үшінші тұлғаларға беруге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бұйрығы. Нормативтік құқықтық актілері мемлекеттік тіркеу тізілімінде № 13538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 13549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да тауарларды Қазақстан Республикасының аумағына әкелуге қорытынды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оның ішінде ішіне салынған не басқа тауарлардың құрамына кіретін радиоэлектрондық құралдар мен жоғары жиілікті құрылғылардың импортына лицензия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Қазақстан Республикасының аумағына әкелуге қорытынды беру немесе олардың импортына лицензия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Өнеркәсіп, индустрия және технологиялар саласындағы өзге де мемлекеттік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пайдаланушы сертификатын және халықаралық импорттық сертификатты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енгізуге жұмсалған шығындарды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жүйелерін әзірлеу және/немесе енгізу (оның ішінде лицензиялық бағдарламалық қамтамасыз етуді 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4.0 технологияларын (элементтерін)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және электрондық өнеркәсіп өнімін сенім білдірілген бағдарламалық қамтылым мен электрондық өнеркәсіп өнімдерінің тізіліміне (тізілімінен) енгізу (алып тастау)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Қазақстан Республикасының Қорғаныс және аэроғарыш өнеркәсібі министрінің 2018 жылғы 28 наурыздағы № 53/НҚ бұйрығы. Қазақстан Республикасының Әділет министрлігінде 2018 жылғы 12 сәуірде № 16750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цифрлық активтерді шығаруға және айналымға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цифрлық майнингке арналған аппараттық-бағдарламалық кешеннің тізіліміне (тізілімнен) қосу (алып тастау)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пулдарды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тауарларды қайта өңдеу шарттары туралы құжат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20482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тауарларды қайта өңдеу шарттары туралы құжат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шарттары туралы құжат беру тауарларды ішкі тұтыну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міндетін атқарушының 2020 жылғы 15 маусымдағы № 145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20875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трансшекаралық тасымалдауға қорытындыны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құрылғыны есепке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 мен қауіпті техникалық құрылғыларды есепке қою және есептен шығару қағидаларын бекіту туралы Қазақстан Республикасы Төтенше жағдайлар министрінің 2021 жылғы 29 қыркүйектегі № 485 бұйрығы. Нормативтік құқықтық актілері мемлекеттік тіркеу тізілімінде № 24574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құрылғыларын есептен шығару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Мұнай-газ саласы</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Мұнай-газ саласындағы рұқсат ету құжаттарын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объектілерін сынау кезінде.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сынамалап пайдалану кезінде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технологиялық тұрғыдан еріксіз жағу кезінде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объектілерді құруға және орналастыруға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 мен көрсетілетін қызметтерге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жұмыстарға және көрсетілетін қызметтерге лицензия беру" мемлекеттік қызмет көрсету қағидаларын бекіту туралы" Қазақстан Республикасы Энергетика министрінің 2020 жылғы 10 сәуірдегі №139 бұйрығы. Нормативтік құқықтық актілері мемлекеттік тіркеу тізілімінде № 20383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өндірістерін пайдалану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пайдалану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тұтынушылардың тізбесіне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Салықтық әкімшілендіру, бухгалтерлік есеп және қаржылық есеп, аудиторлық қызмет</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Салықтық әкімшілендіру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кірістердің және ұстап қалған (төленген) салықтардың сомалары туралы анықтама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20955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20955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(толысылған шарапты және сыра қайнату өнімдерін қоспағанда) есепке алу-бақылау маркаларын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актілерді мемлекеттік тіркеу тізілімінде № 20819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Қазақстан Республикасының Әділет министрлігінде 2018 жылғы 14 наурызда № 16601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сақтандырудың аударымдарын, жарналарын және (немесе) аударымдары және (немесе) жарналары уақтылы және (немесе) толық төлемегені үшін өсімпұлдың артық (қате) есепке жатқызылған сомаларын төлеушілерге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ұсталған табыс салығын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(немесе) төлемақыларды төлеу бойынша салықтық міндеттемені орындау мерзімдерін өзгерту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салықтарды төлеу туралы өтініш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алу-бақылау-касса машиналарын (БКМ)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актілерді мемлекеттік тіркеу тізілімінде № 16508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(БКМ)есептен шығару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тіркеу карточкасында көрсетілген мәліметтердің өзгеруі</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өткізу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Премьер-Министрінің Орынбасары - Қазақстан Республикасы Қаржы министрінің 2014 жылғы 28 сәуірдегі № 191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2014 жылы 3 маусымда № 9479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банкроттық рәсімін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банкроттық рәсімін қолдану" мемлекеттік қызметін көрсету қағидаларын және нысандарын бекіту туралы</w:t>
            </w:r>
          </w:p>
          <w:p>
            <w:pPr>
              <w:spacing w:after="20"/>
              <w:ind w:left="20"/>
              <w:jc w:val="both"/>
            </w:pPr>
            <w:r>
              <w:rPr>
                <w:rFonts w:ascii="Times New Roman"/>
                <w:b w:val="false"/>
                <w:i w:val="false"/>
                <w:color w:val="000000"/>
                <w:sz w:val="20"/>
              </w:rPr>
              <w:t xml:space="preserve">
Қазақстан Республикасы Премьер-Министрінің орынбасары - Қаржы министрінің 2023 жылғы 28 ақпандағы № 218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28 ақпанда № 31976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Бухгалтерлік есеп және қаржылық есептілік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ұйымдарды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Аудиторлық қызмет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қағидаларын бекіту туралы"Қазақстан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 мемлекеттік қызмет көрсету қағидасын бекіту туралы"Қазақстан 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лицензияны қайта ресімдеу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сертификатын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Қаржы нарығын және қаржы ұйымдарын мемлекеттік реттеу, бақылау және қадағалау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Банктер қызметі саласында рұқсат беру құжаттарын беру (лицензиялауды, тіркеуді, сертификаттауды қоса 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ірі қатысушысы мәртебесін иеленуге келісім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Қазақстан Республикасы Әділет министрлігінде 2012 жылы 11 сәуірде № 7552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ірі қатысушысы мәртебесін иеленуге келісім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ірі қатысушысы мәртебесін иеленуге келісім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 мәртебесін иеленуге келісім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холдингі мәртебесін иеленуге келісім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Республикасының бейрезиденті-банктің филиалын ашуға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алу үшін</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Банкінің филиалын ашуға рұқсат алу үшін</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Қазақстан Республикасының бейрезиденті- банктердің филиалдарына банктік және өзге операцияларды жүргізуге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Қазақстан 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банк заңнамасында көзделген қосымша банктік және өзге де операцияларды жүргізуге лицензия алу үшін өтініш жасаған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N 168 Қаулысы. Қазақстан Республикасының Әділет Министрлігінде 2007 жылғы 15 тамызда Нормативтік құқықтық кесімдерді мемлекеттік тіркеудің тізіліміне N 4873 болып енгізілді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жүгінген кезде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қосымша банктік және өзге де операцияларды жүргізуге лицензия алу үшін жүгінген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банкті ислам банкіне айналдыру нысанында ерікті түрде қайта ұйымдастыру кезінде лицензия алу үшін жүгінген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холдингіне еншілес ұйымды құруға немесе сатып алуға немесе банктің немесе банк холдингінің ұйымдардың капиталына қомақты қатысуына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 құруына немесе сатып алуына рұқсат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банктің күмәнді және үмітсіз активтерін сатып алатын еншілес ұйым құруына немесе иеленуіне рұқсат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ұйымдар капиталына қомақты қатысуына рұқсат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қосылу, бөліну, бөлініп шығу, қайта құру нысанында банкті (банк холдингін) ерікті түрде қайта ұйымдастыруға рұқсат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ислам банкіне айналдыру нысанында ерікті түрде қайта ұйымдастыруға рұқсат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Республикасының бейрезиденті- банкі филиалының қызметін ерікті түрде тоқтатуға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рұқсаттар</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 филиалының қызметін ерікті түрде тоқтатуға рұқсат</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31 қаулысы. Нормативтік құқықтық актілерді мемлекеттік тіркеу тізілімінде № 20241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Зейнетақы қорларының қызметі саласында рұқсат құжаттарын беру (лицензиялауды, тіркеуді, сертификаттауды қоса алғанда)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ерікті жинақтаушы зейнетақы қорының (басқа ерікті жинақтаушы зейнетақы қорларының)қосылуы жүзеге асырылатын қызметке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қосылуы жүзеге асырылатын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Сақтандыру қызметтері нарығы саласында рұқсат құжаттарын беру (лицензиялауды, тіркеуді, сертификаттауды қоса алғанда)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Құруға рұқсат сақтандыру (қайта сақтандыру) ұйымының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(қайта сақтандыру) ұйымының филиалын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саласында қайта сақтандыру жөніндегі қызметті жүзеге асыруға лицензия алу үшін"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3) тармақшасында көрсетілген сыныпты қоспағанда, өмірді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4) тармақшасында көрсетілген сыныпты қоспағанда, аннуитеттік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аннуитеттік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жағдайына арналған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залалдардан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саласында қайта сақтандыру жөніндегі қызметті жүзеге асыруға лицензия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міндетті сақтандыру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мiндеттi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жауапкершiлiгін мiндеттi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міндетті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мiндеттi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Мiндетті экологиялық сақтандыру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қосымша сыныптары бойынша лицензия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түрлері бойынша қайта сақтандыру бойынша қызметті жүзеге асыруға лицензия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немесе исламдық қайта сақтандыру жөніндегі қызметті жүзеге асыру құқығына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қызметті жүзеге асыру құқығына лицензия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Құқығына лицензия алу үшін сақтандыру брокерінің қызметін жүзеге асыру сақтандыру брокері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қызметтің қосымша түрін жүзеге асыру құқығына лицензия алу үшін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ұйымды құруға немесе сатып алуға рұқсат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капиталына қомақты қатысуға рұқсат алу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сақтандыру холдингін ерікті қайта ұйымдастыруға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сақтандыру (қайта сақтандыру) ұйымын ерікті таратуға рұқсат алу үшін жүгінген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Нормативтік құқықтық актілерді мемлекеттік тіркеу тізілімінде № 20254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бейрезиденті-сақтандыру (қайта сақтандыру) ұйымы филиалының қызметін ерікті түрде тоқтатуға рұқсат алу үшін жүгінген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филиалын ашуға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Қаржы нарығы мен қаржы ұйымдарын мемлекеттік реттеу, бақылау және қадағалау саласындағы өзге де мемлекеттік көрсетілетін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лицензия және лицензияға қосымша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айырбастау пунктін ашу кезінде жарамды лицензияға қосымшаны алу үшін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оған қосымшаны қайта ресімдеу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қосымшаны қайта ресімдеу үшін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секторында басшы қызметкерлерді тағайындауға (сайлауға) келісім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актілерді мемлекеттік тіркеу тізілімінде № 20248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секторында басшы қызметкерлерді тағайындауға (сайлауға) келісім беру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басшы қызметкерлерді тағайындауға (сайлауға) келісім беру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шығару проспектісіне өзгерістер және (немесе) толықтырулар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Постановление Правления Национального Банка Республики Казахстан от 29 октября 2018 года № 248. Зарегистрировано в Министерстве юстиции Республики Казахстан 7 декабря 2018 года № 17884.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бағдарлама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облигациялардың шығарылымы</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мерзімі 12 (он екі) айдан аспайтын облигациялар шығарылымы</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орналастыруға жататын облигациялар шығарылымы</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жеке орналастыруға жататын облигациялардың шығарылымы</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шығару проспектісіне (облигациялық бағдарлама проспектісіне) өзгерістер және (немесе) толықтырулар енгізу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меморандумға өзгерістер және (немесе) толықтырулар енгізу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пайларын шығаруды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 пайларының шығарылымын 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ережесіне өзгерістер және (немесе) толықтырулар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 акцияларының басқа түріне айырбастау туралы есепті бекіту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есепке акцияларды бөлшектеуге байланысты енгізілетін өзгерістерді ақпарат үшін қабылдау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2018 жылғы 27 тамыздағы № 191 қаулысы. Нормативтік құқықтық актілері мемлекеттік тіркеу тізілімінде № 17618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рыногындағы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w:t>
            </w:r>
          </w:p>
          <w:p>
            <w:pPr>
              <w:spacing w:after="20"/>
              <w:ind w:left="20"/>
              <w:jc w:val="both"/>
            </w:pPr>
            <w:r>
              <w:rPr>
                <w:rFonts w:ascii="Times New Roman"/>
                <w:b w:val="false"/>
                <w:i w:val="false"/>
                <w:color w:val="000000"/>
                <w:sz w:val="20"/>
              </w:rPr>
              <w:t>
1) нақтылы ұстаушы ретінде клиенттердің шоттарын жүргізу құқығымен;</w:t>
            </w:r>
          </w:p>
          <w:p>
            <w:pPr>
              <w:spacing w:after="20"/>
              <w:ind w:left="20"/>
              <w:jc w:val="both"/>
            </w:pPr>
            <w:r>
              <w:rPr>
                <w:rFonts w:ascii="Times New Roman"/>
                <w:b w:val="false"/>
                <w:i w:val="false"/>
                <w:color w:val="000000"/>
                <w:sz w:val="20"/>
              </w:rPr>
              <w:t>
2) клиенттердiң шоттарын жүргiзу құқығынсыз.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Дилерлік қызмет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w:t>
            </w:r>
          </w:p>
          <w:p>
            <w:pPr>
              <w:spacing w:after="20"/>
              <w:ind w:left="20"/>
              <w:jc w:val="both"/>
            </w:pPr>
            <w:r>
              <w:rPr>
                <w:rFonts w:ascii="Times New Roman"/>
                <w:b w:val="false"/>
                <w:i w:val="false"/>
                <w:color w:val="000000"/>
                <w:sz w:val="20"/>
              </w:rPr>
              <w:t>
1) ерікті зейнетақы жарналарын (ерікті жинақтаушы зейнетақы қоры) тарту құқығымен;</w:t>
            </w:r>
          </w:p>
          <w:p>
            <w:pPr>
              <w:spacing w:after="20"/>
              <w:ind w:left="20"/>
              <w:jc w:val="both"/>
            </w:pPr>
            <w:r>
              <w:rPr>
                <w:rFonts w:ascii="Times New Roman"/>
                <w:b w:val="false"/>
                <w:i w:val="false"/>
                <w:color w:val="000000"/>
                <w:sz w:val="20"/>
              </w:rPr>
              <w:t>
2) ерікті зейнетақы жарналарын тарту құқығынсыз.</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Трансфер-агенттік қызмет</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және өзге де қаржы құралдарымен жасалатын сауданы ұйымдастыру жөніндегі қызмет</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құралдарымен мәмілелер бойынша клирингтік қызмет</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беру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 ерікті түрде қайта ұйымдастыруды (біріктіруді, қосуды, бөлуді, бөліп шығаруды, қайта құруды) жүргізуге келісім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Нормативтік құқықтық актілері мемлекеттік тіркеу тізілімінде № 20269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айырбастау нысанында микроқаржы ұйымын ерікті қайта ұйымдастыруға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Кеден ісі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Кеден ісі саласындағы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туралы алдын ала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лауазымды тұлғаларының тауарларды кедендік тазартуды жасау қағидаларын бекіту туралы"Қазақстан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кедендік пломбалар мен мөрлер салынған тауарларды тасымалдауға жіберу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орындары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тауарларын сақтау қоймалары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 Нормативтік құқықтық актілері мемлекеттік тіркеу тізілімінде № 16600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 мерзімдерін өзгерту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Қауіпсіздік, қорғаныс және сот әділдігі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Қауіпсіздік, сот әділдігі және қорғаныс саласында рұқсат құжаттарын беру (лицензиялауды, тіркеуді, сертификаттауды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жөніндегі қызметті жүзеге асыруға лицензия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өндіру жөніндегі қызметті жүзеге асыруға лицензия</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жөндеу жөніндегі қызметті жүзеге асыруға лицензия</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сату жөніндегі қызметті жүзеге асыруға лицензия</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коллекциялау жөніндегі қызметті жүзеге асыруға лицензия</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экспонаттау жөніндегі қызметті жүзеге асыруға лицензия</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жөніндегі қызметті жүзеге асыруға лицензия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өндіру жөніндегі қызметті жүзеге асыруға лицензия</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сату жөніндегі қызметті жүзеге асыруға лицензия</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пайдалану жөніндегі қызметті жүзеге асыруға лицензия</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p>
            <w:pPr>
              <w:spacing w:after="20"/>
              <w:ind w:left="20"/>
              <w:jc w:val="both"/>
            </w:pPr>
            <w:r>
              <w:rPr>
                <w:rFonts w:ascii="Times New Roman"/>
                <w:b w:val="false"/>
                <w:i w:val="false"/>
                <w:color w:val="000000"/>
                <w:sz w:val="20"/>
              </w:rPr>
              <w:t>
01901005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жөндеу және өткізу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қызметтерінің барлық түрі, оның ішінде террористік тұрғыдан осал объектілерді күзету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объектілерді күзетуді қоспағанда, күзет қызметтерінің барлық түрі</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сондай-ақ конструкциясы жағынан қаруға ұқсас бұйымдардың криминалистикалык талаптарға сәйкестігіне қорытынды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туралы"Қазақстан Республикасы Ішкі істер министрінің 2020 жылғы 18 наурыздағы № 224 бұйрығы. Нормативтік құқықтық актілері мемлекеттік тіркеу тізілімінде № 20173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сақтауға, сақтау мен алып жүруге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сақтау мен алып жүруге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тасымалдауға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заттарды және оны қолданып жасаған бұйымдарды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сақтауға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мен прекурсорлар айналымына байланысты қызметке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есiрткi бар өсiмдiктердi егу, жинау және дайындау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тауарлардың экспорты мен импортына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лицензияны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транзиттеуге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әкетуге және транзитке рұқсатты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Қауіпсіздік, сот әділдігі және қорғаныс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сипаттамалары туралы нотификацияларды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визаларды ресімдеу (А5, С5)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а № 14531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визаларды ресімдеу (В2, В3)</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визаларды ресімдеу (С3, С4)</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 бойынша визаларды ресімдеу (С7)</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кету үшін визаларды ресімдеу (В 14-В 22)</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визаларды ресімдеу (В7, С9)</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визаларды ресімдеу (В8, С1, С11)</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 үшін визаларды ресімдеу (С2)</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істер бойынша визаларды ресімдеу (А3)</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виза ресімдеу (С12)</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құжаттарды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 төрағасының 2020 жылғы 26 наурыздағы № 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20197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Бәсекелестікті қорғау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Бәсекелестікті қорғау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келісім беру туралы өтінішхатты қарау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мемлекеттік қызмет көрсету қағидаларын бекіту туралы.Қазақстан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қатысу үлестерінің, 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үлестерінің, , көрсетілген нарық субъектісінің пайлары</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(өзара байланысты мәмілелердің) нысанасын құрайтын мүліктің баланстық құны мүлікті иеліктен шығаратын немесе беретін нарық субъектісінің негізгі өндірістік құралдары мен материалдық емес 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пайдалануға, оның ішінде жарғылық капиталды төлеу (беру) есебіне алу бойынша Экономикалық шоғырлануға келісім беру туралы өтінішхатын қарау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Экономикалық шоғырлануға келісім беру туралы өтінішхатты қарау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шарттарын айқындау жағдайында қарау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Дін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Дін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Жер қатынастары, геодезия және картография</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Жер қатынастары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туралы мәліметтерді жандандыру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ісінен құжаттардың көшірмелерін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мәліметтерін өзектендіру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кадастрынан мәліметтер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туралы мәліметтерді өзекті ету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айқындау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бекіту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жерлерінен жер учаскесін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жұмыстарын жүргізу үшін жер учаскелерін пайдалануға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актілерді дайындау және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 ауыл жерлерінен жер учаскесін беру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облыстық және аудандық маңызы бар қалалар шегінде жер учаскесіне құқықтар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түпкiлiктi шешiм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жүргізуге байланысты емес мақсаттар үшін ауыл шаруашылығы алқаптарын алып қою кезінде ауыл шаруашылығы өндірісінің шығындарын айқындау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бірліктердің жобаланатын шекараларын мемлекеттік жер кадастрының автоматтандырылған ақпараттық жүйесінің графикалық деректерімен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жер учаскесін жылжымайтын мүліктің бірыңғай мемлекеттік кадастры ақпараттық жүйесінің графикалық деректерімен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(аукциондарды) өткізуді талап етпейтін мемлекет меншігіндегі жер учаскелеріне құқықтарды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жүйесінің графикалық дерегімен жобаланып отырған жер учаскесін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жекеменшікке ақысын бірден төлеп не бөліп төлеуге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жалдау шартының телнұсқасын беру туралы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және картография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ҚР Цифрлық даму, инновациялар және аэроғарыш өнеркәсібі министрінің 16.08.2023 </w:t>
            </w:r>
            <w:r>
              <w:rPr>
                <w:rFonts w:ascii="Times New Roman"/>
                <w:b w:val="false"/>
                <w:i w:val="false"/>
                <w:color w:val="ff0000"/>
                <w:sz w:val="20"/>
              </w:rPr>
              <w:t>№ 339/НҚ</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корғау, бұзу немесе қайта салу (орнын ауыстыру) туралы қағидаларды бекіту туралы</w:t>
            </w:r>
          </w:p>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министрінің 2023 жылғы 13 наурыздағы № 90/НҚ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15 наурызда № 32073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кеңістіктік деректер қорының мәліметтерін қалыптастыру, жинау, сақтау, пайдалану және беру қағидаларын бекіту туралы"</w:t>
            </w:r>
          </w:p>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министрінің м.а. 2023 жылғы 31 наурыздағы № 130/НҚ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4 сәуірде № 32233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пайдаланылатын материалдар мен геодезиялық деректерді алу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ҚР Цифрлық даму, инновациялар және аэроғарыш өнеркәсібі министрінің 16.08.2023 </w:t>
            </w:r>
            <w:r>
              <w:rPr>
                <w:rFonts w:ascii="Times New Roman"/>
                <w:b w:val="false"/>
                <w:i w:val="false"/>
                <w:color w:val="ff0000"/>
                <w:sz w:val="20"/>
              </w:rPr>
              <w:t>№ 339/НҚ</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Мәдениет, ақпарат және байланыс</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Байланысты ұйымдастыру және ұсыну саласында рұқсат құжаттарын беру (лицензиялауды, тіркеуді, сертификаттауды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ұзарту және қайта ресімдеу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м.а. 2015 жылғы 21 қаңтардағы № 34 бұйрығы. Нормативтік құқықтық актілері мемлекеттік тіркеу тізілімінде № 10730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ұзарту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рұқсаттың күшін жою</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байланысы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телефон байланысы</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жылжымалы байланыс</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алу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Лицензиясы бар қызмет түрі шеңберінде лицензияға қосымшаны алу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қайта ұйымдастыру кезінде лицензиялау кезінде қойылатын біліктілік талаптарына сәйкестігі расталған жағдайда лицензияны және (немесе) лицензияға қосымшаны қайта ресімдеу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 аккредиттеу туралы куәлікті беру және кері қайтарып алу қағидалары" Қазақстан Республикасының Цифрлық даму, инновациялар және аэроғарыш өнеркәсібі министрінің 2020 жылғы 1 маусымдағы № 224/НҚ бұйрығы. Нормативтік құқықтық актілерді мемлекеттік тіркеу тізілімінде № 20815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сәйкестікті сынау нәтижелері бойынша акт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 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 орталығының тіркеу куәлігін беру және қайтарып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кері қайтарып алу</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Мәдениет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радиоарнаны есепке қою, қайта есепке қою, куәліктің телнұсқасын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тіркеу тізілімінде № 18639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беруге өтінімдерді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құқықтық актілері мемлекеттік тіркеу тізілімінде № 20738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Төтенше жағдайлар</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Төтенше жағдайлар саласындағы өзге де мемлекеттік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актілерді мемлекеттік тіркеу тізілімінде № 20435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қауіпсіздікке сараптама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мемлекеттік қызметін көрсету қағидаларын бекіту туралы"Қазақстан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сәуірдегі № 186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20340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 қағидаларын бекіту туралы"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 Қазақстан Республикасы Әділет министрлігінде 2015 жылы 17 ақпанда № 10273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тұрақты қолдануға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Министерстве юстиции Республики Казахстан 4 мая 2020 года № 20561.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бекіту туралы" Қазақстан Республикасы Төтенше жағдайлар министрінің міндетін атқарушының 2021 жылғы 16 қыркүйектегі № 454 бұйрығы. Нормативтік құқықтық актілерді мемлекеттік тіркеу тізілімінде № 24508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аттестаттау қағидаларын бекіту туралы"Қазақстан Республикасы Ішкі істер министрінің 2018 жылғы 13 шілдедегі № 514 бұйрығы. Нормативтік құқықтық актілерді мемлекеттік тіркеу тізілімінде № 17281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Дене шынықтыру және спорт</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Дене шынықтыру және спорт саласындағы өзге де мемлекеттік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спорт федерацияларын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спорт федерацияларын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дәрежедегі спорт шебері"</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шебері"</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жаттықтырушысы"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жаттықтырушы-оқытушы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жаттықтырушы-оқытушы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әдіскер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әдіскер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нұсқаушы-спортшы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ұлттық спорт төрешісі</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төрешісі</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1-разрядты спортшы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жаттықтырушы-оқытушы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жаттықтырушы-оқытушы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әдіскер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әдіскер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нұсқаушы-спортшы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спорт төрешісі</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3-разрядты спортшы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1-жасөспірімдік разрядты спортшы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2-жасөспірімдік разрядты спортшы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3-жасөспірімдік разрядты спортшы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жаттықтырушы-оқытушы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жаттықтырушы-оқытушы,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әдіскер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әдіскер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нұсқаушы-спортшы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төрешісі</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"мамандандырылған" мәртебе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актілері мемлекеттік тіркеу тізілімінде № 11642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мектептерінің бөлімшелеріне "мамандандырылған" деген мәртебе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тіркеу тізілімінде № 20438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Сәулет-қала құрылысы қызметі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Сәулет-қала құрылысы саласында рұқсат құжаттарын беру (лицензиялауды, тіркеуді, сертификаттауды қоса 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 жүйелер мен желiлердi</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мақсаттағы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 байланыс және коммуникация</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жобалау (көлiк құрылысы жобаларының технологиялық бөлiгiн әзiрлеу)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 беру және қайта ресімдеу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Инженерлік-геодезиялық жұмыстар</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және инженерлік-гидрогеологиялық жұмыстар, оның ішінде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қабатындағы арнаулы жұмыстар</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күрделі жөндеу мен реконструкциялауды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желілік құрылыстарды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автомобиль және теміржол құрылыстарын</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мақсаттағы есепке алу және бақылау аспаптарына байланысты технологиялық жабдықты монтаждау, iске қосу-оңдау жұмыстары</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 қағидаларын бекіту туралы" Қазақстан Республикасы Индустрия және инфрақұрылымдық даму министрінің 2021 жылғы 29 сәуірдегі № 202 бұйрығы. Нормативтік құқықтық актілері мемлекеттік тіркеу тізілімінде № 22672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объектілерді кейіннен кәдеге жарату (құрылыстарды бұзу) жөніндегі жұмыстар кешенін жүргізуге</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Сәулет-қала құрылысы қызметі саласындағы мемлекеттік көрсетілетін өзге де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мекенжайын нақтылау туралы анықтама беру (тарихсыз /тарихымен)</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бұйрығы. Нормативтік құқықтық актілері мемлекеттік тіркеу тізілімінде № 20291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объектісіне мекенжай беру/жою туралы анықтама беру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әзірлеуге арналған бастапқы материалдарды ұсынуға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жобасын ұсыну инженерлік және коммуналдық қамтамасыз ету көздеріне қосуға арналған тапсырмалар мен техникалық шарттар</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конструкцияларын, инженерлік жүйелер мен жабдықтарды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ұсынуға</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 өзгерген кезде, қағаз аттестатты электрондық аттестатқа ауыстырған кезде қолданылу мерзімі көрсетілмей аттестатты қайта ресімдеу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бұйрығы. тіркелді. Нормативтік құқықтық актілерді мемлекеттік тіркеу тізілімінде № 10058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жобалау алдындағы және жобалау-сметалық құжаттамаларға сараптама</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сенімділігін және орнықтылығын техникалық тексеру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ұйымдарын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бұйрығы. Нормативтік құқықтық актілерді мемлекеттік тіркеу тізілімінде № 12535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актілерді мемлекеттік тіркеу тізілімінде № 12702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құқықтық актілері мемлекеттік тіркеу тізілімінде № 20583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тұрғын үй-құрылыс кооперативіне қатысу шарттарын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Тұрғын үй-коммуналдық шаруашылық</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Тұрғын үй-коммуналдық шаруашылық саласындағы мемлекеттік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мемлекеттік қызмет көрсету жөніндегі қағидаларды бекіту туралы" Қазақстан Республикасы Индустрия және инфрақұрылымдық даму министрінің міндетін атқарушының 2020 жылғы 16 қазандағы № 539 бұйрығы. Қазақстан Республикасының Әділет министрлігінде 2020 жылғы 23 қазанда № 21500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 үй үшін азаматтардың жекелеген санаттарына төлемдер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 Қазақстан Республикасы Индустрия және инфрақұрылымдық даму министрінің м.а. 2021 жылғы 13 тамыздағы № 441 бұйрығы. Нормативтік құқықтық актілері мемлекеттік тіркеу тізілімінде № 24039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үйлерді жекешелендiру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актілерді мемлекеттік тіркеу тізілімінде № 11015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қызметтік баспанасын жалға алу шартын жасасу және ұзарту" мемлекеттік қызметін көрсету қағидаларын бекіту туралы" Қазақстан Республикасы Қорғаныс министрінің 2022 жылғы 29 қарашадағы № 1141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5 желтоқсанда № 30965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тұрғын үйге мұқтаж адамдарды Қазақстан Республикасы Қарулы Күштерінің азаматтық персоналын (бюджеттік ұйымдар қызметкерлерін) есепке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Сыртқы саясат және сыртқы істер</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Сыртқы саясат және сыртқы істер саласындағы өзге де мемлекеттік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 қағидаларын бекіту туралы" Қазақстан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Мемлекеттік Туын көтеріп жүзу құқығына уақытша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Табиғи монополияларды реттеу</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Табиғи монополияларды реттеу саласындағы өзге де мемлекеттік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p>
            <w:pPr>
              <w:spacing w:after="20"/>
              <w:ind w:left="20"/>
              <w:jc w:val="both"/>
            </w:pPr>
            <w:r>
              <w:rPr>
                <w:rFonts w:ascii="Times New Roman"/>
                <w:b w:val="false"/>
                <w:i w:val="false"/>
                <w:color w:val="000000"/>
                <w:sz w:val="20"/>
              </w:rPr>
              <w:t>
02901003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Лицензиняы қайта рәсімдеу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 қосылу, қайта құру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бөлектеу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көрсетілетін қызметтерді қоспағанда, табиғи монополиялар субъектілерін Мемлекеттік тіркелімге енгізу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жолдардың реттеліп көрсетілетін қызметін ұсыну үшін пайдаланылатын мүлікпен мәмілелер жасауға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 Нормативтік құқықтық актілері мемлекеттік тіркеу тізілімінде № 19242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Мемлекеттік қызмет</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Мемлекеттік қызмет саласындағы басқа мемлекеттік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бос мемлекеттік әкімшілік лауазымға орналасуға үміткерлерді және құқық қорғау қызметіне кіретін азаматтарды тестілеу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 14939 болып тіркелді.</w:t>
            </w:r>
          </w:p>
          <w:p>
            <w:pPr>
              <w:spacing w:after="20"/>
              <w:ind w:left="20"/>
              <w:jc w:val="both"/>
            </w:pPr>
            <w:r>
              <w:rPr>
                <w:rFonts w:ascii="Times New Roman"/>
                <w:b w:val="false"/>
                <w:i w:val="false"/>
                <w:color w:val="000000"/>
                <w:sz w:val="20"/>
              </w:rPr>
              <w:t>
"Құқық қорғау қызметіне кіретін азаматтарды тесттен өткізуді ұйымдастыру, бағдарламалары және қағидаларын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бұйрығы. Нормативтік құқықтық актілері мемлекеттік тіркеу тізілімінде № 14317 болып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Басқа</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Ғарыш кеңістігін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Апостиль қою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азаматтық хал актілерін тіркеу және өзге де мемлекеттік органдардан, сондай-ақ нотариустардан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міндетін атқарушының 2020 жылғы 27 мамырдағы № 58 бұйрығы. Нормативтік құқықтық актілері мемлекеттік тіркеу тізілімінде № 20740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ұйымдарынан шығатын ресми құжаттарды апостильдеу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құжаттарға апостиль қою"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 Статистикалық ақпаратты ұсыну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Республикасы Ұлттық экономика министрінің 2020 жылғы 6 сәуірдегі № 24 бұйрығы. Нормативтік құқықтық актілерді мемлекеттік тіркеу тізілімінде № 20335 болып тіркелген.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Мемлекеттік кәсіпорындар және мемлекеттік меншік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актілері мемлекеттік тіркеу тізілімінде № 20342 болып тіркелді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 20342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 Нормативтік құқықтық актілері мемлекеттік тіркеу тізілімінде № 20270 болып тіркелді</w:t>
            </w:r>
          </w:p>
        </w:tc>
      </w:tr>
    </w:tbl>
    <w:p>
      <w:pPr>
        <w:spacing w:after="0"/>
        <w:ind w:left="0"/>
        <w:jc w:val="both"/>
      </w:pPr>
      <w:r>
        <w:rPr>
          <w:rFonts w:ascii="Times New Roman"/>
          <w:b w:val="false"/>
          <w:i w:val="false"/>
          <w:color w:val="000000"/>
          <w:sz w:val="28"/>
        </w:rPr>
        <w:t>
      * ақпараттандыру объектілері – "электрондық үкіметтің" шлюзінде, "электрондық үкіметтің" сыртқы шлюзінде орналастырылған сервистер-мен интеграцияланған ақпараттандыру объектілер.</w:t>
      </w:r>
    </w:p>
    <w:bookmarkStart w:name="z13"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Мемлекеттік көрсетілетін қызмет коды үш секциядан тұрады: 000 00 000.</w:t>
      </w:r>
    </w:p>
    <w:p>
      <w:pPr>
        <w:spacing w:after="0"/>
        <w:ind w:left="0"/>
        <w:jc w:val="both"/>
      </w:pPr>
      <w:r>
        <w:rPr>
          <w:rFonts w:ascii="Times New Roman"/>
          <w:b w:val="false"/>
          <w:i w:val="false"/>
          <w:color w:val="000000"/>
          <w:sz w:val="28"/>
        </w:rPr>
        <w:t>
      Бірінші позициядағы үш сан мемлекеттік қызмет көрсету саласын білдіреді.</w:t>
      </w:r>
    </w:p>
    <w:p>
      <w:pPr>
        <w:spacing w:after="0"/>
        <w:ind w:left="0"/>
        <w:jc w:val="both"/>
      </w:pP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p>
    <w:p>
      <w:pPr>
        <w:spacing w:after="0"/>
        <w:ind w:left="0"/>
        <w:jc w:val="both"/>
      </w:pP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ИИДМ – Қазақстан Республикасының Индустрия және 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 коммерциялық емес акционерлік қоғамы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ҚНРДА – Қазақстан Республикасының Қаржы нарығын реттеу мен дамыту агенттігі</w:t>
      </w:r>
    </w:p>
    <w:p>
      <w:pPr>
        <w:spacing w:after="0"/>
        <w:ind w:left="0"/>
        <w:jc w:val="both"/>
      </w:pPr>
      <w:r>
        <w:rPr>
          <w:rFonts w:ascii="Times New Roman"/>
          <w:b w:val="false"/>
          <w:i w:val="false"/>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ӨБИ – ЦДИАӨМ Телекоммуникациялар комитетінің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"Даму" КДҚ" АҚ – "Даму" кәсіпкерлікті дамыту қоры" АҚ</w:t>
      </w:r>
    </w:p>
    <w:p>
      <w:pPr>
        <w:spacing w:after="0"/>
        <w:ind w:left="0"/>
        <w:jc w:val="both"/>
      </w:pPr>
      <w:r>
        <w:rPr>
          <w:rFonts w:ascii="Times New Roman"/>
          <w:b w:val="false"/>
          <w:i w:val="false"/>
          <w:color w:val="000000"/>
          <w:sz w:val="28"/>
        </w:rPr>
        <w:t>
      ДББҰ – дербес білім беру ұйымы</w:t>
      </w:r>
    </w:p>
    <w:p>
      <w:pPr>
        <w:spacing w:after="0"/>
        <w:ind w:left="0"/>
        <w:jc w:val="both"/>
      </w:pPr>
      <w:r>
        <w:rPr>
          <w:rFonts w:ascii="Times New Roman"/>
          <w:b w:val="false"/>
          <w:i w:val="false"/>
          <w:color w:val="000000"/>
          <w:sz w:val="28"/>
        </w:rPr>
        <w:t>
      ҰК – Ұлттық компания</w:t>
      </w:r>
    </w:p>
    <w:p>
      <w:pPr>
        <w:spacing w:after="0"/>
        <w:ind w:left="0"/>
        <w:jc w:val="both"/>
      </w:pPr>
      <w:r>
        <w:rPr>
          <w:rFonts w:ascii="Times New Roman"/>
          <w:b w:val="false"/>
          <w:i w:val="false"/>
          <w:color w:val="000000"/>
          <w:sz w:val="28"/>
        </w:rPr>
        <w:t>
      ОМ – Қазақстан Республикасының Оқу-ағарту министрлігі ҒЖБМ – Қазақстан Республикасының Ғылым және жоғары білім министрілігі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